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EC5B5" w14:textId="1F9A4B37" w:rsidR="005B2B3B" w:rsidRDefault="005B2B3B" w:rsidP="005B2B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FF99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5F4E0B3" wp14:editId="7B729EF4">
            <wp:simplePos x="0" y="0"/>
            <wp:positionH relativeFrom="margin">
              <wp:align>center</wp:align>
            </wp:positionH>
            <wp:positionV relativeFrom="paragraph">
              <wp:posOffset>-31115</wp:posOffset>
            </wp:positionV>
            <wp:extent cx="5724525" cy="608992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A8771A" w14:textId="7272E19F" w:rsidR="001A07DA" w:rsidRDefault="001A07DA" w:rsidP="005B2B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FF9900"/>
          <w:sz w:val="56"/>
          <w:szCs w:val="56"/>
        </w:rPr>
      </w:pPr>
    </w:p>
    <w:p w14:paraId="2E3E6E2E" w14:textId="1EDBB1A9" w:rsidR="005B2B3B" w:rsidRDefault="00D63B71" w:rsidP="005B2B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FF9900"/>
          <w:sz w:val="52"/>
          <w:szCs w:val="52"/>
        </w:rPr>
      </w:pPr>
      <w:r>
        <w:rPr>
          <w:rStyle w:val="normaltextrun"/>
          <w:rFonts w:ascii="Calibri" w:hAnsi="Calibri" w:cs="Calibri"/>
          <w:b/>
          <w:bCs/>
          <w:color w:val="FF9900"/>
          <w:sz w:val="56"/>
          <w:szCs w:val="56"/>
        </w:rPr>
        <w:t xml:space="preserve">Online </w:t>
      </w:r>
      <w:r w:rsidR="004C7FC9">
        <w:rPr>
          <w:rStyle w:val="normaltextrun"/>
          <w:rFonts w:ascii="Calibri" w:hAnsi="Calibri" w:cs="Calibri"/>
          <w:b/>
          <w:bCs/>
          <w:color w:val="FF9900"/>
          <w:sz w:val="56"/>
          <w:szCs w:val="56"/>
        </w:rPr>
        <w:t>Facilitator Listening Post</w:t>
      </w:r>
      <w:r w:rsidR="005B2B3B" w:rsidRPr="3A599AAC">
        <w:rPr>
          <w:rStyle w:val="normaltextrun"/>
          <w:rFonts w:ascii="Calibri" w:hAnsi="Calibri" w:cs="Calibri"/>
          <w:b/>
          <w:bCs/>
          <w:color w:val="FF9900"/>
          <w:sz w:val="56"/>
          <w:szCs w:val="56"/>
        </w:rPr>
        <w:t xml:space="preserve"> </w:t>
      </w:r>
      <w:r w:rsidR="005B2B3B" w:rsidRPr="212FCFCB">
        <w:rPr>
          <w:rStyle w:val="normaltextrun"/>
          <w:rFonts w:ascii="Calibri" w:hAnsi="Calibri" w:cs="Calibri"/>
          <w:b/>
          <w:bCs/>
          <w:color w:val="FF9900"/>
          <w:sz w:val="52"/>
          <w:szCs w:val="52"/>
        </w:rPr>
        <w:t xml:space="preserve"> </w:t>
      </w:r>
      <w:r w:rsidR="005B2B3B" w:rsidRPr="3A599AAC">
        <w:rPr>
          <w:rStyle w:val="normaltextrun"/>
          <w:rFonts w:ascii="Calibri" w:hAnsi="Calibri" w:cs="Calibri"/>
          <w:b/>
          <w:bCs/>
          <w:color w:val="FF9900"/>
          <w:sz w:val="52"/>
          <w:szCs w:val="52"/>
        </w:rPr>
        <w:t xml:space="preserve">  </w:t>
      </w:r>
    </w:p>
    <w:p w14:paraId="47108B0B" w14:textId="6401B43A" w:rsidR="00EA145C" w:rsidRDefault="00EA145C" w:rsidP="005B2B3B">
      <w:pPr>
        <w:pStyle w:val="paragraph"/>
        <w:spacing w:before="0" w:beforeAutospacing="0" w:after="0" w:afterAutospacing="0"/>
        <w:jc w:val="center"/>
        <w:textAlignment w:val="baseline"/>
      </w:pPr>
    </w:p>
    <w:p w14:paraId="2C15AC62" w14:textId="02A5B383" w:rsidR="005B2B3B" w:rsidRDefault="005B2B3B" w:rsidP="005B2B3B">
      <w:pPr>
        <w:pStyle w:val="paragraph"/>
        <w:spacing w:before="0" w:beforeAutospacing="0" w:after="0" w:afterAutospacing="0"/>
        <w:jc w:val="center"/>
        <w:textAlignment w:val="baseline"/>
      </w:pPr>
    </w:p>
    <w:p w14:paraId="617A560B" w14:textId="0B9816F0" w:rsidR="000862A8" w:rsidRDefault="000862A8" w:rsidP="005B2B3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 xml:space="preserve">Join </w:t>
      </w:r>
      <w:r w:rsidR="00EA145C">
        <w:rPr>
          <w:rFonts w:ascii="Arial" w:hAnsi="Arial" w:cs="Arial"/>
          <w:color w:val="262626"/>
          <w:sz w:val="22"/>
          <w:szCs w:val="22"/>
        </w:rPr>
        <w:t xml:space="preserve">the </w:t>
      </w:r>
      <w:r w:rsidR="007C1BB6">
        <w:rPr>
          <w:rFonts w:ascii="Arial" w:hAnsi="Arial" w:cs="Arial"/>
          <w:color w:val="262626"/>
          <w:sz w:val="22"/>
          <w:szCs w:val="22"/>
        </w:rPr>
        <w:t xml:space="preserve">Bellarine and </w:t>
      </w:r>
      <w:proofErr w:type="spellStart"/>
      <w:r w:rsidR="007C1BB6">
        <w:rPr>
          <w:rFonts w:ascii="Arial" w:hAnsi="Arial" w:cs="Arial"/>
          <w:color w:val="262626"/>
          <w:sz w:val="22"/>
          <w:szCs w:val="22"/>
        </w:rPr>
        <w:t>Surfcoast</w:t>
      </w:r>
      <w:proofErr w:type="spellEnd"/>
      <w:r w:rsidR="007C1BB6">
        <w:rPr>
          <w:rFonts w:ascii="Arial" w:hAnsi="Arial" w:cs="Arial"/>
          <w:color w:val="262626"/>
          <w:sz w:val="22"/>
          <w:szCs w:val="22"/>
        </w:rPr>
        <w:t xml:space="preserve"> </w:t>
      </w:r>
      <w:r w:rsidR="00EA145C">
        <w:rPr>
          <w:rFonts w:ascii="Arial" w:hAnsi="Arial" w:cs="Arial"/>
          <w:color w:val="262626"/>
          <w:sz w:val="22"/>
          <w:szCs w:val="22"/>
        </w:rPr>
        <w:t xml:space="preserve">Coastcare Victoria </w:t>
      </w:r>
      <w:r w:rsidR="00021451">
        <w:rPr>
          <w:rFonts w:ascii="Arial" w:hAnsi="Arial" w:cs="Arial"/>
          <w:color w:val="262626"/>
          <w:sz w:val="22"/>
          <w:szCs w:val="22"/>
        </w:rPr>
        <w:t>F</w:t>
      </w:r>
      <w:r>
        <w:rPr>
          <w:rFonts w:ascii="Arial" w:hAnsi="Arial" w:cs="Arial"/>
          <w:color w:val="262626"/>
          <w:sz w:val="22"/>
          <w:szCs w:val="22"/>
        </w:rPr>
        <w:t xml:space="preserve">acilitator </w:t>
      </w:r>
      <w:r w:rsidR="007C1BB6">
        <w:rPr>
          <w:rFonts w:ascii="Arial" w:hAnsi="Arial" w:cs="Arial"/>
          <w:color w:val="262626"/>
          <w:sz w:val="22"/>
          <w:szCs w:val="22"/>
        </w:rPr>
        <w:t xml:space="preserve">Madi Cassie </w:t>
      </w:r>
      <w:r w:rsidR="00262D71">
        <w:rPr>
          <w:rFonts w:ascii="Arial" w:hAnsi="Arial" w:cs="Arial"/>
          <w:color w:val="262626"/>
          <w:sz w:val="22"/>
          <w:szCs w:val="22"/>
        </w:rPr>
        <w:t>for a fun and informative catchup</w:t>
      </w:r>
    </w:p>
    <w:p w14:paraId="392A82C1" w14:textId="2A97E752" w:rsidR="008C2194" w:rsidRDefault="008C2194" w:rsidP="005B2B3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2"/>
          <w:szCs w:val="22"/>
        </w:rPr>
      </w:pPr>
    </w:p>
    <w:p w14:paraId="34377E50" w14:textId="15855029" w:rsidR="000862A8" w:rsidRDefault="000862A8" w:rsidP="005B2B3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2"/>
          <w:szCs w:val="22"/>
        </w:rPr>
      </w:pPr>
    </w:p>
    <w:p w14:paraId="4C55D312" w14:textId="00132E67" w:rsidR="005B2B3B" w:rsidRPr="002C0CA5" w:rsidRDefault="008B1655" w:rsidP="001A2C56">
      <w:pPr>
        <w:numPr>
          <w:ilvl w:val="0"/>
          <w:numId w:val="16"/>
        </w:numPr>
        <w:spacing w:after="75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Enjoy a viewing of the short video ‘</w:t>
      </w:r>
      <w:r w:rsidR="00BA5265" w:rsidRPr="00BA5265">
        <w:rPr>
          <w:rFonts w:ascii="Arial" w:hAnsi="Arial"/>
          <w:b/>
          <w:bCs/>
          <w:sz w:val="22"/>
          <w:szCs w:val="22"/>
        </w:rPr>
        <w:t>Volunteering for Threatened Flora</w:t>
      </w:r>
      <w:r w:rsidR="00BA5265">
        <w:rPr>
          <w:rFonts w:ascii="Arial" w:hAnsi="Arial"/>
          <w:b/>
          <w:bCs/>
          <w:sz w:val="22"/>
          <w:szCs w:val="22"/>
        </w:rPr>
        <w:t>’ presented by Naomi Wells from Bellarine Catchment Network (filmed by Grassland Films)</w:t>
      </w:r>
    </w:p>
    <w:p w14:paraId="138F2F8F" w14:textId="0CA5F3E9" w:rsidR="005B2B3B" w:rsidRPr="002C0CA5" w:rsidRDefault="007860EB" w:rsidP="001A2C56">
      <w:pPr>
        <w:numPr>
          <w:ilvl w:val="0"/>
          <w:numId w:val="16"/>
        </w:numPr>
        <w:spacing w:after="75" w:line="240" w:lineRule="auto"/>
        <w:rPr>
          <w:rFonts w:ascii="Arial" w:eastAsia="Arial" w:hAnsi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</w:rPr>
        <w:t xml:space="preserve">Hear about things happening in the </w:t>
      </w:r>
      <w:r w:rsidR="003C0196">
        <w:rPr>
          <w:rFonts w:ascii="Arial" w:hAnsi="Arial"/>
          <w:b/>
          <w:bCs/>
          <w:sz w:val="22"/>
          <w:szCs w:val="22"/>
        </w:rPr>
        <w:t xml:space="preserve">Bellarine and </w:t>
      </w:r>
      <w:proofErr w:type="spellStart"/>
      <w:r w:rsidR="003C0196">
        <w:rPr>
          <w:rFonts w:ascii="Arial" w:hAnsi="Arial"/>
          <w:b/>
          <w:bCs/>
          <w:sz w:val="22"/>
          <w:szCs w:val="22"/>
        </w:rPr>
        <w:t>Surfcoast</w:t>
      </w:r>
      <w:proofErr w:type="spellEnd"/>
      <w:r w:rsidR="003C0196">
        <w:rPr>
          <w:rFonts w:ascii="Arial" w:hAnsi="Arial"/>
          <w:b/>
          <w:bCs/>
          <w:sz w:val="22"/>
          <w:szCs w:val="22"/>
        </w:rPr>
        <w:t xml:space="preserve"> regions</w:t>
      </w:r>
    </w:p>
    <w:p w14:paraId="3034838E" w14:textId="018B4D8F" w:rsidR="00513D2F" w:rsidRPr="00513D2F" w:rsidRDefault="007860EB" w:rsidP="001A2C56">
      <w:pPr>
        <w:numPr>
          <w:ilvl w:val="0"/>
          <w:numId w:val="16"/>
        </w:numPr>
        <w:spacing w:after="75" w:line="240" w:lineRule="auto"/>
        <w:rPr>
          <w:rFonts w:ascii="Arial" w:eastAsia="Arial" w:hAnsi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</w:rPr>
        <w:t xml:space="preserve">Learn about support </w:t>
      </w:r>
      <w:r w:rsidR="00513D2F">
        <w:rPr>
          <w:rFonts w:ascii="Arial" w:hAnsi="Arial"/>
          <w:b/>
          <w:bCs/>
          <w:sz w:val="22"/>
          <w:szCs w:val="22"/>
        </w:rPr>
        <w:t>provided by Coastcare Victoria: grants, training, networking</w:t>
      </w:r>
    </w:p>
    <w:p w14:paraId="77204881" w14:textId="17FF53E1" w:rsidR="005B2B3B" w:rsidRPr="0031518E" w:rsidRDefault="00513D2F" w:rsidP="001A2C56">
      <w:pPr>
        <w:numPr>
          <w:ilvl w:val="0"/>
          <w:numId w:val="16"/>
        </w:numPr>
        <w:spacing w:after="75" w:line="240" w:lineRule="auto"/>
        <w:rPr>
          <w:rFonts w:ascii="Arial" w:eastAsia="Arial" w:hAnsi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</w:rPr>
        <w:t xml:space="preserve">Meet some other like-minded people and volunteers from </w:t>
      </w:r>
      <w:r w:rsidR="002523CC">
        <w:rPr>
          <w:rFonts w:ascii="Arial" w:hAnsi="Arial"/>
          <w:b/>
          <w:bCs/>
          <w:sz w:val="22"/>
          <w:szCs w:val="22"/>
        </w:rPr>
        <w:t>your region</w:t>
      </w:r>
    </w:p>
    <w:p w14:paraId="6B27AFA7" w14:textId="65275ECC" w:rsidR="0031518E" w:rsidRPr="001A07DA" w:rsidRDefault="0031518E" w:rsidP="001A2C56">
      <w:pPr>
        <w:numPr>
          <w:ilvl w:val="0"/>
          <w:numId w:val="16"/>
        </w:numPr>
        <w:spacing w:after="75" w:line="240" w:lineRule="auto"/>
        <w:rPr>
          <w:rFonts w:ascii="Arial" w:eastAsia="Arial" w:hAnsi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</w:rPr>
        <w:t>A chance for an inform</w:t>
      </w:r>
      <w:r w:rsidR="00C439C9">
        <w:rPr>
          <w:rFonts w:ascii="Arial" w:hAnsi="Arial"/>
          <w:b/>
          <w:bCs/>
          <w:sz w:val="22"/>
          <w:szCs w:val="22"/>
        </w:rPr>
        <w:t>al</w:t>
      </w:r>
      <w:r>
        <w:rPr>
          <w:rFonts w:ascii="Arial" w:hAnsi="Arial"/>
          <w:b/>
          <w:bCs/>
          <w:sz w:val="22"/>
          <w:szCs w:val="22"/>
        </w:rPr>
        <w:t xml:space="preserve"> Q&amp;A</w:t>
      </w:r>
      <w:r w:rsidR="00C439C9">
        <w:rPr>
          <w:rFonts w:ascii="Arial" w:hAnsi="Arial"/>
          <w:b/>
          <w:bCs/>
          <w:sz w:val="22"/>
          <w:szCs w:val="22"/>
        </w:rPr>
        <w:t xml:space="preserve"> session</w:t>
      </w:r>
    </w:p>
    <w:p w14:paraId="295A6B5D" w14:textId="199ACB34" w:rsidR="008E5904" w:rsidRDefault="000B6808" w:rsidP="005B2B3B">
      <w:pPr>
        <w:spacing w:line="280" w:lineRule="exact"/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6F0FDD55" wp14:editId="45454CBB">
            <wp:simplePos x="0" y="0"/>
            <wp:positionH relativeFrom="margin">
              <wp:posOffset>3543300</wp:posOffset>
            </wp:positionH>
            <wp:positionV relativeFrom="margin">
              <wp:posOffset>3521710</wp:posOffset>
            </wp:positionV>
            <wp:extent cx="2971800" cy="2228850"/>
            <wp:effectExtent l="0" t="0" r="0" b="0"/>
            <wp:wrapSquare wrapText="bothSides"/>
            <wp:docPr id="12" name="Picture 12" descr="A close up of a Warratah Anem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lose up of a Warratah Anemon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19492" w14:textId="3363E025" w:rsidR="008E5904" w:rsidRDefault="008E5904" w:rsidP="005B2B3B">
      <w:pPr>
        <w:spacing w:line="280" w:lineRule="exact"/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</w:pPr>
    </w:p>
    <w:p w14:paraId="48A8EB93" w14:textId="77777777" w:rsidR="000B6808" w:rsidRDefault="000B6808" w:rsidP="005B2B3B">
      <w:pPr>
        <w:spacing w:line="280" w:lineRule="exact"/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</w:pPr>
    </w:p>
    <w:p w14:paraId="3B9AB872" w14:textId="77777777" w:rsidR="000B6808" w:rsidRDefault="000B6808" w:rsidP="005B2B3B">
      <w:pPr>
        <w:spacing w:line="280" w:lineRule="exact"/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</w:pPr>
    </w:p>
    <w:p w14:paraId="54DC0A4D" w14:textId="1362426B" w:rsidR="005B2B3B" w:rsidRPr="002C0CA5" w:rsidRDefault="00BC15CF" w:rsidP="005B2B3B">
      <w:pPr>
        <w:spacing w:line="280" w:lineRule="exact"/>
        <w:rPr>
          <w:rFonts w:ascii="Arial" w:eastAsia="Arial" w:hAnsi="Arial"/>
          <w:sz w:val="22"/>
          <w:szCs w:val="22"/>
        </w:rPr>
      </w:pPr>
      <w:r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  <w:t>T</w:t>
      </w:r>
      <w:r w:rsidR="005B2B3B" w:rsidRPr="002C0CA5"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  <w:t>he important details</w:t>
      </w:r>
      <w:r w:rsidR="005B2B3B" w:rsidRPr="002C0CA5">
        <w:rPr>
          <w:rStyle w:val="eop"/>
          <w:rFonts w:eastAsia="Arial"/>
          <w:bCs/>
          <w:color w:val="005A84"/>
          <w:sz w:val="22"/>
          <w:szCs w:val="22"/>
          <w:shd w:val="clear" w:color="auto" w:fill="FFFFFF"/>
        </w:rPr>
        <w:t> </w:t>
      </w:r>
    </w:p>
    <w:p w14:paraId="60600DD6" w14:textId="247FD178" w:rsidR="0011657F" w:rsidRPr="002C0CA5" w:rsidRDefault="0011657F" w:rsidP="0011657F">
      <w:pPr>
        <w:pStyle w:val="NoSpacing"/>
        <w:spacing w:line="260" w:lineRule="exact"/>
        <w:ind w:left="363"/>
        <w:rPr>
          <w:rFonts w:ascii="Arial" w:hAnsi="Arial"/>
          <w:sz w:val="22"/>
          <w:szCs w:val="22"/>
        </w:rPr>
      </w:pPr>
    </w:p>
    <w:p w14:paraId="6E41BA74" w14:textId="169B83ED" w:rsidR="00B703D6" w:rsidRDefault="00021451" w:rsidP="001A2C56">
      <w:pPr>
        <w:pStyle w:val="NoSpacing"/>
        <w:numPr>
          <w:ilvl w:val="0"/>
          <w:numId w:val="17"/>
        </w:numPr>
        <w:spacing w:line="260" w:lineRule="exact"/>
        <w:ind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Monday </w:t>
      </w:r>
      <w:r w:rsidR="0060118A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4</w:t>
      </w:r>
      <w:r w:rsidR="00B703D6">
        <w:rPr>
          <w:rFonts w:ascii="Arial" w:hAnsi="Arial"/>
          <w:sz w:val="22"/>
          <w:szCs w:val="22"/>
        </w:rPr>
        <w:t xml:space="preserve"> January</w:t>
      </w:r>
      <w:r w:rsidR="00516FCE">
        <w:rPr>
          <w:rFonts w:ascii="Arial" w:hAnsi="Arial"/>
          <w:sz w:val="22"/>
          <w:szCs w:val="22"/>
        </w:rPr>
        <w:t xml:space="preserve"> 2022</w:t>
      </w:r>
    </w:p>
    <w:p w14:paraId="48A532DF" w14:textId="158C1D63" w:rsidR="00B940BF" w:rsidRPr="00B940BF" w:rsidRDefault="005A564A" w:rsidP="008D33C1">
      <w:pPr>
        <w:pStyle w:val="NoSpacing"/>
        <w:numPr>
          <w:ilvl w:val="0"/>
          <w:numId w:val="17"/>
        </w:numPr>
        <w:spacing w:before="120" w:line="260" w:lineRule="exact"/>
        <w:ind w:hanging="357"/>
      </w:pPr>
      <w:r>
        <w:rPr>
          <w:rFonts w:ascii="Arial" w:hAnsi="Arial"/>
          <w:sz w:val="22"/>
          <w:szCs w:val="22"/>
        </w:rPr>
        <w:t>1</w:t>
      </w:r>
      <w:r w:rsidR="00021451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:00</w:t>
      </w:r>
      <w:r w:rsidR="00095B83" w:rsidRPr="00B940BF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1</w:t>
      </w:r>
      <w:r w:rsidR="00021451">
        <w:rPr>
          <w:rFonts w:ascii="Arial" w:hAnsi="Arial"/>
          <w:sz w:val="22"/>
          <w:szCs w:val="22"/>
        </w:rPr>
        <w:t>2</w:t>
      </w:r>
      <w:r w:rsidR="00095B83" w:rsidRPr="00B940BF">
        <w:rPr>
          <w:rFonts w:ascii="Arial" w:hAnsi="Arial"/>
          <w:sz w:val="22"/>
          <w:szCs w:val="22"/>
        </w:rPr>
        <w:t>:</w:t>
      </w:r>
      <w:r w:rsidR="00021451">
        <w:rPr>
          <w:rFonts w:ascii="Arial" w:hAnsi="Arial"/>
          <w:sz w:val="22"/>
          <w:szCs w:val="22"/>
        </w:rPr>
        <w:t>0</w:t>
      </w:r>
      <w:r w:rsidR="00095B83" w:rsidRPr="00B940BF">
        <w:rPr>
          <w:rFonts w:ascii="Arial" w:hAnsi="Arial"/>
          <w:sz w:val="22"/>
          <w:szCs w:val="22"/>
        </w:rPr>
        <w:t xml:space="preserve">0 </w:t>
      </w:r>
    </w:p>
    <w:p w14:paraId="03228FA9" w14:textId="35B37732" w:rsidR="005B2B3B" w:rsidRPr="00B940BF" w:rsidRDefault="00B940BF" w:rsidP="00B940BF">
      <w:pPr>
        <w:pStyle w:val="NoSpacing"/>
        <w:numPr>
          <w:ilvl w:val="0"/>
          <w:numId w:val="18"/>
        </w:numPr>
        <w:spacing w:before="120" w:line="260" w:lineRule="exact"/>
        <w:rPr>
          <w:rFonts w:ascii="Arial" w:hAnsi="Arial"/>
          <w:sz w:val="22"/>
          <w:szCs w:val="22"/>
        </w:rPr>
      </w:pPr>
      <w:r w:rsidRPr="00B940BF">
        <w:rPr>
          <w:rFonts w:ascii="Arial" w:hAnsi="Arial"/>
          <w:sz w:val="22"/>
          <w:szCs w:val="22"/>
        </w:rPr>
        <w:t xml:space="preserve">Registration </w:t>
      </w:r>
      <w:hyperlink r:id="rId15" w:history="1">
        <w:r w:rsidRPr="00F80130">
          <w:rPr>
            <w:rStyle w:val="Hyperlink"/>
            <w:rFonts w:ascii="Arial" w:hAnsi="Arial"/>
            <w:color w:val="005A84" w:themeColor="text2"/>
            <w:sz w:val="22"/>
            <w:szCs w:val="22"/>
          </w:rPr>
          <w:t>booking</w:t>
        </w:r>
      </w:hyperlink>
    </w:p>
    <w:p w14:paraId="5FEDEE7B" w14:textId="56467037" w:rsidR="005B2B3B" w:rsidRPr="002C0CA5" w:rsidRDefault="005B2B3B" w:rsidP="005B2B3B">
      <w:pPr>
        <w:spacing w:line="240" w:lineRule="auto"/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</w:pPr>
    </w:p>
    <w:p w14:paraId="45E2DC57" w14:textId="7539F3B2" w:rsidR="005B2B3B" w:rsidRPr="002C0CA5" w:rsidRDefault="0031623C" w:rsidP="005B2B3B">
      <w:pPr>
        <w:spacing w:line="240" w:lineRule="auto"/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</w:pPr>
      <w:r w:rsidRPr="005E11C8">
        <w:rPr>
          <w:rStyle w:val="normaltextrun"/>
          <w:rFonts w:ascii="Arial" w:eastAsia="Arial" w:hAnsi="Arial"/>
          <w:b/>
          <w:bCs/>
          <w:noProof/>
          <w:color w:val="005A84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F404FE" wp14:editId="29DA4504">
                <wp:simplePos x="0" y="0"/>
                <wp:positionH relativeFrom="column">
                  <wp:posOffset>3543300</wp:posOffset>
                </wp:positionH>
                <wp:positionV relativeFrom="paragraph">
                  <wp:posOffset>807720</wp:posOffset>
                </wp:positionV>
                <wp:extent cx="2886075" cy="2152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5DFA0" w14:textId="5D3ADA78" w:rsidR="00C67187" w:rsidRDefault="00C67187" w:rsidP="005E11C8">
                            <w:pPr>
                              <w:pStyle w:val="CaptionImageorFigure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normaltextrun"/>
                                <w:rFonts w:ascii="Arial" w:eastAsia="Arial" w:hAnsi="Arial"/>
                                <w:color w:val="005A84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Highlighting </w:t>
                            </w:r>
                            <w:r w:rsidR="00997F29">
                              <w:rPr>
                                <w:rStyle w:val="normaltextrun"/>
                                <w:rFonts w:ascii="Arial" w:eastAsia="Arial" w:hAnsi="Arial"/>
                                <w:color w:val="005A84"/>
                                <w:sz w:val="22"/>
                                <w:szCs w:val="22"/>
                                <w:shd w:val="clear" w:color="auto" w:fill="FFFFFF"/>
                              </w:rPr>
                              <w:t>our locals</w:t>
                            </w:r>
                          </w:p>
                          <w:p w14:paraId="19247FAD" w14:textId="487B73AB" w:rsidR="005E11C8" w:rsidRDefault="002732C8">
                            <w:pPr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Bellarine Catchment Network</w:t>
                            </w:r>
                            <w:r w:rsidR="00FA6558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(BCN)</w:t>
                            </w:r>
                            <w:r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A93CCC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are an environmental non-profit on the Bellarine Peninsula working to protect and enhance the environment.</w:t>
                            </w:r>
                            <w:r w:rsidR="00E464FD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891D4C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They support and educate </w:t>
                            </w:r>
                            <w:r w:rsidR="0031623C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groups across the region.</w:t>
                            </w:r>
                          </w:p>
                          <w:p w14:paraId="43296867" w14:textId="77777777" w:rsidR="00245AC5" w:rsidRDefault="00245AC5">
                            <w:pPr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1F6EEAC" w14:textId="0963E9A9" w:rsidR="00885770" w:rsidRPr="000B6808" w:rsidRDefault="00885770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Image: Volunteers </w:t>
                            </w:r>
                            <w:r w:rsidR="004F14D7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from Clifton Springs Curlewis Coastcare Group </w:t>
                            </w:r>
                            <w:r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with educators from </w:t>
                            </w:r>
                            <w:r w:rsidR="008B456E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the </w:t>
                            </w:r>
                            <w:r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Vic</w:t>
                            </w:r>
                            <w:r w:rsidR="008B456E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torian</w:t>
                            </w:r>
                            <w:r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Fisheries </w:t>
                            </w:r>
                            <w:r w:rsidR="0031623C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Authority </w:t>
                            </w:r>
                            <w:r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at </w:t>
                            </w:r>
                            <w:r w:rsidR="008B456E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an education day </w:t>
                            </w:r>
                            <w:r w:rsidR="00FA6558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organised by BCN </w:t>
                            </w:r>
                            <w:r w:rsidR="008B456E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at the </w:t>
                            </w:r>
                            <w:r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beach</w:t>
                            </w:r>
                            <w:r w:rsidR="00E464FD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404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63.6pt;width:227.25pt;height:16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" stroked="f">
                <v:textbox>
                  <w:txbxContent>
                    <w:p w14:paraId="0B55DFA0" w14:textId="5D3ADA78" w:rsidR="00C67187" w:rsidRDefault="00C67187" w:rsidP="005E11C8">
                      <w:pPr>
                        <w:pStyle w:val="CaptionImageorFigure"/>
                        <w:rPr>
                          <w:b w:val="0"/>
                          <w:bCs w:val="0"/>
                        </w:rPr>
                      </w:pPr>
                      <w:r>
                        <w:rPr>
                          <w:rStyle w:val="normaltextrun"/>
                          <w:rFonts w:ascii="Arial" w:eastAsia="Arial" w:hAnsi="Arial"/>
                          <w:color w:val="005A84"/>
                          <w:sz w:val="22"/>
                          <w:szCs w:val="22"/>
                          <w:shd w:val="clear" w:color="auto" w:fill="FFFFFF"/>
                        </w:rPr>
                        <w:t xml:space="preserve">Highlighting </w:t>
                      </w:r>
                      <w:r w:rsidR="00997F29">
                        <w:rPr>
                          <w:rStyle w:val="normaltextrun"/>
                          <w:rFonts w:ascii="Arial" w:eastAsia="Arial" w:hAnsi="Arial"/>
                          <w:color w:val="005A84"/>
                          <w:sz w:val="22"/>
                          <w:szCs w:val="22"/>
                          <w:shd w:val="clear" w:color="auto" w:fill="FFFFFF"/>
                        </w:rPr>
                        <w:t>our locals</w:t>
                      </w:r>
                    </w:p>
                    <w:p w14:paraId="19247FAD" w14:textId="487B73AB" w:rsidR="005E11C8" w:rsidRDefault="002732C8">
                      <w:pPr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Bellarine Catchment Network</w:t>
                      </w:r>
                      <w:r w:rsidR="00FA6558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(BCN)</w:t>
                      </w:r>
                      <w:r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3CCC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are an environmental non-profit on the Bellarine Peninsula working to protect and enhance the environment.</w:t>
                      </w:r>
                      <w:r w:rsidR="00E464FD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891D4C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They support and educate </w:t>
                      </w:r>
                      <w:r w:rsidR="0031623C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groups across the region.</w:t>
                      </w:r>
                    </w:p>
                    <w:p w14:paraId="43296867" w14:textId="77777777" w:rsidR="00245AC5" w:rsidRDefault="00245AC5">
                      <w:pPr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</w:pPr>
                    </w:p>
                    <w:p w14:paraId="01F6EEAC" w14:textId="0963E9A9" w:rsidR="00885770" w:rsidRPr="000B6808" w:rsidRDefault="00885770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Image: Volunteers </w:t>
                      </w:r>
                      <w:r w:rsidR="004F14D7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from Clifton Springs Curlewis Coastcare Group </w:t>
                      </w:r>
                      <w:r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with educators from </w:t>
                      </w:r>
                      <w:r w:rsidR="008B456E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the </w:t>
                      </w:r>
                      <w:r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Vic</w:t>
                      </w:r>
                      <w:r w:rsidR="008B456E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torian</w:t>
                      </w:r>
                      <w:r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Fisheries </w:t>
                      </w:r>
                      <w:r w:rsidR="0031623C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Authority </w:t>
                      </w:r>
                      <w:r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at </w:t>
                      </w:r>
                      <w:r w:rsidR="008B456E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an education day </w:t>
                      </w:r>
                      <w:r w:rsidR="00FA6558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organised by BCN </w:t>
                      </w:r>
                      <w:r w:rsidR="008B456E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at the </w:t>
                      </w:r>
                      <w:r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beach</w:t>
                      </w:r>
                      <w:r w:rsidR="00E464FD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5AC5">
        <w:rPr>
          <w:rStyle w:val="normaltextrun"/>
          <w:rFonts w:ascii="Arial" w:eastAsia="Arial" w:hAnsi="Arial"/>
          <w:b/>
          <w:bCs/>
          <w:noProof/>
          <w:color w:val="005A84"/>
          <w:sz w:val="22"/>
          <w:szCs w:val="22"/>
          <w:shd w:val="clear" w:color="auto" w:fill="FFFFFF"/>
        </w:rPr>
        <w:drawing>
          <wp:anchor distT="0" distB="0" distL="114300" distR="114300" simplePos="0" relativeHeight="251677696" behindDoc="0" locked="0" layoutInCell="1" allowOverlap="1" wp14:anchorId="4A4367A7" wp14:editId="53BD3F69">
            <wp:simplePos x="0" y="0"/>
            <wp:positionH relativeFrom="column">
              <wp:posOffset>199390</wp:posOffset>
            </wp:positionH>
            <wp:positionV relativeFrom="paragraph">
              <wp:posOffset>703580</wp:posOffset>
            </wp:positionV>
            <wp:extent cx="3009900" cy="22567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6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7E2">
        <w:br/>
      </w:r>
    </w:p>
    <w:sectPr w:rsidR="005B2B3B" w:rsidRPr="002C0CA5" w:rsidSect="00C2673D"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720" w:right="720" w:bottom="720" w:left="720" w:header="284" w:footer="28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AD9B" w14:textId="77777777" w:rsidR="00202276" w:rsidRDefault="00202276">
      <w:r>
        <w:separator/>
      </w:r>
    </w:p>
    <w:p w14:paraId="7C68E4FA" w14:textId="77777777" w:rsidR="00202276" w:rsidRDefault="00202276"/>
    <w:p w14:paraId="5F254A92" w14:textId="77777777" w:rsidR="00202276" w:rsidRDefault="00202276"/>
  </w:endnote>
  <w:endnote w:type="continuationSeparator" w:id="0">
    <w:p w14:paraId="1456471D" w14:textId="77777777" w:rsidR="00202276" w:rsidRDefault="00202276">
      <w:r>
        <w:continuationSeparator/>
      </w:r>
    </w:p>
    <w:p w14:paraId="4CF2EB64" w14:textId="77777777" w:rsidR="00202276" w:rsidRDefault="00202276"/>
    <w:p w14:paraId="1E3D3C96" w14:textId="77777777" w:rsidR="00202276" w:rsidRDefault="00202276"/>
  </w:endnote>
  <w:endnote w:type="continuationNotice" w:id="1">
    <w:p w14:paraId="6B73FDCF" w14:textId="77777777" w:rsidR="00202276" w:rsidRDefault="002022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4A3E0D" w14:paraId="0BB38840" w14:textId="77777777" w:rsidTr="001554C8">
      <w:trPr>
        <w:trHeight w:val="397"/>
      </w:trPr>
      <w:tc>
        <w:tcPr>
          <w:tcW w:w="340" w:type="dxa"/>
        </w:tcPr>
        <w:p w14:paraId="18E2546C" w14:textId="08B41772" w:rsidR="004A3E0D" w:rsidRPr="00D55628" w:rsidRDefault="00005A0A" w:rsidP="004A3E0D">
          <w:pPr>
            <w:pStyle w:val="FooterEvenPageNumb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0" allowOverlap="1" wp14:anchorId="7FF41700" wp14:editId="5EBFD8D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9" name="MSIPCM5505487e9a87f1fec7e33ac1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A7EBEC" w14:textId="3B716DE4" w:rsidR="00005A0A" w:rsidRPr="00005A0A" w:rsidRDefault="00005A0A" w:rsidP="00005A0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005A0A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FF41700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5505487e9a87f1fec7e33ac1" o:spid="_x0000_s1027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NN3IyrICAABK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1FA7EBEC" w14:textId="3B716DE4" w:rsidR="00005A0A" w:rsidRPr="00005A0A" w:rsidRDefault="00005A0A" w:rsidP="00005A0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05A0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A3E0D" w:rsidRPr="00D55628">
            <w:fldChar w:fldCharType="begin"/>
          </w:r>
          <w:r w:rsidR="004A3E0D" w:rsidRPr="00D55628">
            <w:instrText xml:space="preserve"> PAGE   \* MERGEFORMAT </w:instrText>
          </w:r>
          <w:r w:rsidR="004A3E0D" w:rsidRPr="00D55628">
            <w:fldChar w:fldCharType="separate"/>
          </w:r>
          <w:r w:rsidR="004A3E0D">
            <w:t>2</w:t>
          </w:r>
          <w:r w:rsidR="004A3E0D" w:rsidRPr="00D55628">
            <w:fldChar w:fldCharType="end"/>
          </w:r>
        </w:p>
      </w:tc>
      <w:tc>
        <w:tcPr>
          <w:tcW w:w="9071" w:type="dxa"/>
        </w:tcPr>
        <w:p w14:paraId="3DCD6549" w14:textId="77777777" w:rsidR="004A3E0D" w:rsidRPr="00D55628" w:rsidRDefault="004A3E0D" w:rsidP="004A3E0D">
          <w:pPr>
            <w:pStyle w:val="FooterEven"/>
          </w:pPr>
        </w:p>
      </w:tc>
    </w:tr>
  </w:tbl>
  <w:p w14:paraId="017EB3DB" w14:textId="77777777" w:rsidR="004A3E0D" w:rsidRDefault="004A3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4A3E0D" w14:paraId="5C14593E" w14:textId="77777777" w:rsidTr="001554C8">
      <w:trPr>
        <w:trHeight w:val="397"/>
      </w:trPr>
      <w:tc>
        <w:tcPr>
          <w:tcW w:w="9071" w:type="dxa"/>
        </w:tcPr>
        <w:p w14:paraId="7D286745" w14:textId="40998B7B" w:rsidR="004A3E0D" w:rsidRPr="00CB1FB7" w:rsidRDefault="00005A0A" w:rsidP="004A3E0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0" allowOverlap="1" wp14:anchorId="5D88D30F" wp14:editId="4C9C20B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5" name="MSIPCM6f274148809e03e2afffaddf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141072" w14:textId="4221B186" w:rsidR="00005A0A" w:rsidRPr="00005A0A" w:rsidRDefault="00005A0A" w:rsidP="00005A0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005A0A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D88D30F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f274148809e03e2afffaddf" o:spid="_x0000_s1028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bS8cBbICAABO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3D141072" w14:textId="4221B186" w:rsidR="00005A0A" w:rsidRPr="00005A0A" w:rsidRDefault="00005A0A" w:rsidP="00005A0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05A0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120EC7D1" w14:textId="77777777" w:rsidR="004A3E0D" w:rsidRPr="00D55628" w:rsidRDefault="004A3E0D" w:rsidP="004A3E0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13B081D5" w14:textId="77777777" w:rsidR="004A3E0D" w:rsidRDefault="004A3E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09F10" w14:textId="7F92B84F" w:rsidR="004A3E0D" w:rsidRDefault="004A3E0D" w:rsidP="004A3E0D">
    <w:pPr>
      <w:pStyle w:val="Footer"/>
      <w:spacing w:before="1200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C8B1FB9" wp14:editId="3AB5A6A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4445"/>
              <wp:wrapNone/>
              <wp:docPr id="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90900" w14:textId="77777777" w:rsidR="004A3E0D" w:rsidRPr="008C5DB3" w:rsidRDefault="00DA1452" w:rsidP="004A3E0D">
                          <w:pPr>
                            <w:pStyle w:val="xWeb"/>
                          </w:pPr>
                          <w:hyperlink r:id="rId1" w:history="1">
                            <w:r w:rsidR="004A3E0D" w:rsidRPr="008C5DB3">
                              <w:t>marineandcoasts.vic.gov.au/</w:t>
                            </w:r>
                            <w:proofErr w:type="spellStart"/>
                            <w:r w:rsidR="004A3E0D" w:rsidRPr="008C5DB3">
                              <w:t>coastcare</w:t>
                            </w:r>
                            <w:proofErr w:type="spellEnd"/>
                          </w:hyperlink>
                          <w:r w:rsidR="004A3E0D" w:rsidRPr="008C5DB3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B1FB9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9" type="#_x0000_t202" style="position:absolute;margin-left:0;margin-top:0;width:303pt;height:56.7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" filled="f" stroked="f" strokeweight=".5pt">
              <v:textbox inset="15mm">
                <w:txbxContent>
                  <w:p w14:paraId="26690900" w14:textId="77777777" w:rsidR="004A3E0D" w:rsidRPr="008C5DB3" w:rsidRDefault="00DA1452" w:rsidP="004A3E0D">
                    <w:pPr>
                      <w:pStyle w:val="xWeb"/>
                    </w:pPr>
                    <w:hyperlink r:id="rId2" w:history="1">
                      <w:r w:rsidR="004A3E0D" w:rsidRPr="008C5DB3">
                        <w:t>marineandcoasts.vic.gov.au/</w:t>
                      </w:r>
                      <w:proofErr w:type="spellStart"/>
                      <w:r w:rsidR="004A3E0D" w:rsidRPr="008C5DB3">
                        <w:t>coastcare</w:t>
                      </w:r>
                      <w:proofErr w:type="spellEnd"/>
                    </w:hyperlink>
                    <w:r w:rsidR="004A3E0D" w:rsidRPr="008C5DB3"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C5DB3">
      <w:rPr>
        <w:noProof/>
      </w:rPr>
      <w:drawing>
        <wp:anchor distT="0" distB="0" distL="114300" distR="114300" simplePos="0" relativeHeight="251654656" behindDoc="1" locked="1" layoutInCell="1" allowOverlap="1" wp14:anchorId="020F4CC2" wp14:editId="2000603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483200" cy="1080000"/>
          <wp:effectExtent l="0" t="0" r="0" b="0"/>
          <wp:wrapNone/>
          <wp:docPr id="4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sset 1vic logo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-56000" b="-97674"/>
                  <a:stretch>
                    <a:fillRect/>
                  </a:stretch>
                </pic:blipFill>
                <pic:spPr>
                  <a:xfrm>
                    <a:off x="0" y="0"/>
                    <a:ext cx="1483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DB3">
      <w:rPr>
        <w:noProof/>
      </w:rPr>
      <w:drawing>
        <wp:anchor distT="0" distB="0" distL="114300" distR="114300" simplePos="0" relativeHeight="251651584" behindDoc="1" locked="1" layoutInCell="1" allowOverlap="1" wp14:anchorId="4978824A" wp14:editId="2F2B2CF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483200" cy="1080000"/>
          <wp:effectExtent l="0" t="0" r="0" b="0"/>
          <wp:wrapNone/>
          <wp:docPr id="7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sset 1vic logo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rcRect r="-56000" b="-97674"/>
                  <a:stretch>
                    <a:fillRect/>
                  </a:stretch>
                </pic:blipFill>
                <pic:spPr>
                  <a:xfrm>
                    <a:off x="0" y="0"/>
                    <a:ext cx="1483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FDAEC" w14:textId="77777777" w:rsidR="00202276" w:rsidRPr="008F5280" w:rsidRDefault="00202276" w:rsidP="008F5280">
      <w:pPr>
        <w:pStyle w:val="FootnoteSeparator"/>
      </w:pPr>
    </w:p>
    <w:p w14:paraId="6F2E58DD" w14:textId="77777777" w:rsidR="00202276" w:rsidRDefault="00202276"/>
  </w:footnote>
  <w:footnote w:type="continuationSeparator" w:id="0">
    <w:p w14:paraId="798DBABF" w14:textId="77777777" w:rsidR="00202276" w:rsidRDefault="00202276" w:rsidP="008F5280">
      <w:pPr>
        <w:pStyle w:val="FootnoteSeparator"/>
      </w:pPr>
    </w:p>
    <w:p w14:paraId="4D422620" w14:textId="77777777" w:rsidR="00202276" w:rsidRDefault="00202276"/>
    <w:p w14:paraId="7DBD7376" w14:textId="77777777" w:rsidR="00202276" w:rsidRDefault="00202276"/>
  </w:footnote>
  <w:footnote w:type="continuationNotice" w:id="1">
    <w:p w14:paraId="669C1075" w14:textId="77777777" w:rsidR="00202276" w:rsidRDefault="00202276" w:rsidP="00D55628"/>
    <w:p w14:paraId="0C3034AB" w14:textId="77777777" w:rsidR="00202276" w:rsidRDefault="00202276"/>
    <w:p w14:paraId="306147A2" w14:textId="77777777" w:rsidR="00202276" w:rsidRDefault="002022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53D8A" w14:textId="77777777" w:rsidR="004A3E0D" w:rsidRPr="00E97294" w:rsidRDefault="004A3E0D" w:rsidP="0002297B">
    <w:pPr>
      <w:pStyle w:val="Header"/>
      <w:spacing w:after="1640"/>
    </w:pPr>
    <w:r>
      <w:rPr>
        <w:noProof/>
      </w:rPr>
      <w:drawing>
        <wp:anchor distT="0" distB="0" distL="114300" distR="114300" simplePos="0" relativeHeight="251648512" behindDoc="1" locked="1" layoutInCell="1" allowOverlap="1" wp14:anchorId="0C17ABDE" wp14:editId="0329255D">
          <wp:simplePos x="0" y="0"/>
          <wp:positionH relativeFrom="page">
            <wp:posOffset>294005</wp:posOffset>
          </wp:positionH>
          <wp:positionV relativeFrom="page">
            <wp:posOffset>284480</wp:posOffset>
          </wp:positionV>
          <wp:extent cx="6984000" cy="961200"/>
          <wp:effectExtent l="0" t="0" r="0" b="0"/>
          <wp:wrapNone/>
          <wp:docPr id="8" name="Coast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ct sheet A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0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17E"/>
    <w:multiLevelType w:val="hybridMultilevel"/>
    <w:tmpl w:val="18C25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7FE"/>
    <w:multiLevelType w:val="multilevel"/>
    <w:tmpl w:val="2F925E64"/>
    <w:lvl w:ilvl="0">
      <w:start w:val="1"/>
      <w:numFmt w:val="bullet"/>
      <w:pStyle w:val="ListBullet"/>
      <w:lvlText w:val="•"/>
      <w:lvlJc w:val="left"/>
      <w:pPr>
        <w:tabs>
          <w:tab w:val="num" w:pos="340"/>
        </w:tabs>
        <w:ind w:left="340" w:hanging="170"/>
      </w:pPr>
      <w:rPr>
        <w:rFonts w:ascii="Calibri" w:hAnsi="Calibri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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1020"/>
        </w:tabs>
        <w:ind w:left="850" w:hanging="17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90"/>
        </w:tabs>
        <w:ind w:left="1020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0"/>
        </w:tabs>
        <w:ind w:left="1190" w:hanging="17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30"/>
        </w:tabs>
        <w:ind w:left="136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0"/>
        </w:tabs>
        <w:ind w:left="153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0"/>
        </w:tabs>
        <w:ind w:left="1700" w:hanging="170"/>
      </w:pPr>
      <w:rPr>
        <w:rFonts w:hint="default"/>
      </w:rPr>
    </w:lvl>
  </w:abstractNum>
  <w:abstractNum w:abstractNumId="2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5A84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3" w15:restartNumberingAfterBreak="0">
    <w:nsid w:val="0F904440"/>
    <w:multiLevelType w:val="hybridMultilevel"/>
    <w:tmpl w:val="1FCA0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AAA3C">
      <w:start w:val="1"/>
      <w:numFmt w:val="bullet"/>
      <w:lvlText w:val="-"/>
      <w:lvlJc w:val="left"/>
      <w:pPr>
        <w:ind w:left="1440" w:hanging="360"/>
      </w:pPr>
      <w:rPr>
        <w:rFonts w:ascii="&quot;Arial&quot;,sans-serif" w:hAnsi="&quot;Arial&quot;,sans-serif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5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6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7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A53C4F"/>
    <w:multiLevelType w:val="hybridMultilevel"/>
    <w:tmpl w:val="CA0CE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58A7"/>
    <w:multiLevelType w:val="multilevel"/>
    <w:tmpl w:val="A158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545EC4"/>
    <w:multiLevelType w:val="multilevel"/>
    <w:tmpl w:val="CEEA828C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6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18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9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5A84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1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21"/>
  </w:num>
  <w:num w:numId="5">
    <w:abstractNumId w:val="7"/>
  </w:num>
  <w:num w:numId="6">
    <w:abstractNumId w:val="4"/>
  </w:num>
  <w:num w:numId="7">
    <w:abstractNumId w:val="2"/>
  </w:num>
  <w:num w:numId="8">
    <w:abstractNumId w:val="20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1"/>
  </w:num>
  <w:num w:numId="15">
    <w:abstractNumId w:val="8"/>
  </w:num>
  <w:num w:numId="16">
    <w:abstractNumId w:val="13"/>
  </w:num>
  <w:num w:numId="17">
    <w:abstractNumId w:val="0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1"/>
    <w:docVar w:name="WebAddress" w:val="True"/>
  </w:docVars>
  <w:rsids>
    <w:rsidRoot w:val="00A17FA2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2E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5A0A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3FE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451"/>
    <w:rsid w:val="00021A33"/>
    <w:rsid w:val="00021CF5"/>
    <w:rsid w:val="0002261E"/>
    <w:rsid w:val="000227DA"/>
    <w:rsid w:val="0002297B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58D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87A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09CB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5B63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1F5F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62A8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B83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6BB"/>
    <w:rsid w:val="000B6808"/>
    <w:rsid w:val="000B6BF6"/>
    <w:rsid w:val="000B7954"/>
    <w:rsid w:val="000B7BC8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7AE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921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1939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0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657F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0A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729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4C8"/>
    <w:rsid w:val="0015584B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6FE8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036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7DA"/>
    <w:rsid w:val="001A0827"/>
    <w:rsid w:val="001A0C57"/>
    <w:rsid w:val="001A0EF8"/>
    <w:rsid w:val="001A13E9"/>
    <w:rsid w:val="001A150E"/>
    <w:rsid w:val="001A18D2"/>
    <w:rsid w:val="001A245B"/>
    <w:rsid w:val="001A25AC"/>
    <w:rsid w:val="001A2C56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115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276"/>
    <w:rsid w:val="00202C45"/>
    <w:rsid w:val="00202E4A"/>
    <w:rsid w:val="00203011"/>
    <w:rsid w:val="002031FC"/>
    <w:rsid w:val="0020332E"/>
    <w:rsid w:val="00203657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074"/>
    <w:rsid w:val="00212AB8"/>
    <w:rsid w:val="00212DA6"/>
    <w:rsid w:val="00213289"/>
    <w:rsid w:val="002139D9"/>
    <w:rsid w:val="00213B45"/>
    <w:rsid w:val="00213C82"/>
    <w:rsid w:val="002141E9"/>
    <w:rsid w:val="002144D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8D5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AC5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3CC"/>
    <w:rsid w:val="002525B0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7E2"/>
    <w:rsid w:val="0026285F"/>
    <w:rsid w:val="00262D71"/>
    <w:rsid w:val="00262E05"/>
    <w:rsid w:val="00262E69"/>
    <w:rsid w:val="0026369F"/>
    <w:rsid w:val="002636AB"/>
    <w:rsid w:val="0026373B"/>
    <w:rsid w:val="00263BE7"/>
    <w:rsid w:val="00263EB4"/>
    <w:rsid w:val="00264677"/>
    <w:rsid w:val="00264A62"/>
    <w:rsid w:val="00264B80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0DD"/>
    <w:rsid w:val="002732C8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9F3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0CA5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46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18E"/>
    <w:rsid w:val="0031528F"/>
    <w:rsid w:val="0031535C"/>
    <w:rsid w:val="00315585"/>
    <w:rsid w:val="00315622"/>
    <w:rsid w:val="00315855"/>
    <w:rsid w:val="00315CFC"/>
    <w:rsid w:val="00315F65"/>
    <w:rsid w:val="0031623C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34E"/>
    <w:rsid w:val="00342444"/>
    <w:rsid w:val="003428F3"/>
    <w:rsid w:val="00342931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216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09F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196"/>
    <w:rsid w:val="003C0482"/>
    <w:rsid w:val="003C05CC"/>
    <w:rsid w:val="003C091E"/>
    <w:rsid w:val="003C09E7"/>
    <w:rsid w:val="003C0BED"/>
    <w:rsid w:val="003C16C4"/>
    <w:rsid w:val="003C18AD"/>
    <w:rsid w:val="003C1EA3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395"/>
    <w:rsid w:val="00426930"/>
    <w:rsid w:val="004269D5"/>
    <w:rsid w:val="0042706D"/>
    <w:rsid w:val="004270FD"/>
    <w:rsid w:val="004271D5"/>
    <w:rsid w:val="00427261"/>
    <w:rsid w:val="004272B9"/>
    <w:rsid w:val="004273F5"/>
    <w:rsid w:val="004274A2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56C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40E9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45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3A4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3E0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6B15"/>
    <w:rsid w:val="004C7235"/>
    <w:rsid w:val="004C72EE"/>
    <w:rsid w:val="004C7366"/>
    <w:rsid w:val="004C77E1"/>
    <w:rsid w:val="004C7F52"/>
    <w:rsid w:val="004C7FC9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4D7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D2F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6FCE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15A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0F0D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4EE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2F80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B3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B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564A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2B3B"/>
    <w:rsid w:val="005B3497"/>
    <w:rsid w:val="005B3C1F"/>
    <w:rsid w:val="005B3CA8"/>
    <w:rsid w:val="005B3D17"/>
    <w:rsid w:val="005B3DA2"/>
    <w:rsid w:val="005B40C9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551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1C8"/>
    <w:rsid w:val="005E16C9"/>
    <w:rsid w:val="005E17B2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E45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18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78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71C"/>
    <w:rsid w:val="00623C20"/>
    <w:rsid w:val="006243D6"/>
    <w:rsid w:val="00624A25"/>
    <w:rsid w:val="00624FB0"/>
    <w:rsid w:val="006254B4"/>
    <w:rsid w:val="006254FD"/>
    <w:rsid w:val="006259AB"/>
    <w:rsid w:val="006261E7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9A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6C64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EDD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625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9D7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212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AAF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1"/>
    <w:rsid w:val="00716795"/>
    <w:rsid w:val="007169A1"/>
    <w:rsid w:val="00716CA0"/>
    <w:rsid w:val="007172B7"/>
    <w:rsid w:val="00717319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2E8C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2BC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1273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85C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EB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8C6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6DF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1BB6"/>
    <w:rsid w:val="007C2272"/>
    <w:rsid w:val="007C22CA"/>
    <w:rsid w:val="007C263F"/>
    <w:rsid w:val="007C2698"/>
    <w:rsid w:val="007C27BC"/>
    <w:rsid w:val="007C2A32"/>
    <w:rsid w:val="007C2A69"/>
    <w:rsid w:val="007C2C7D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C7D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39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7C0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1DDC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3F7E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45F"/>
    <w:rsid w:val="00840665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BE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16AF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BB1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770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D4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548"/>
    <w:rsid w:val="008A2952"/>
    <w:rsid w:val="008A300B"/>
    <w:rsid w:val="008A3042"/>
    <w:rsid w:val="008A31E8"/>
    <w:rsid w:val="008A31F7"/>
    <w:rsid w:val="008A3450"/>
    <w:rsid w:val="008A38F2"/>
    <w:rsid w:val="008A3B88"/>
    <w:rsid w:val="008A3D8F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6A82"/>
    <w:rsid w:val="008A759D"/>
    <w:rsid w:val="008A79F0"/>
    <w:rsid w:val="008A7C31"/>
    <w:rsid w:val="008B0618"/>
    <w:rsid w:val="008B0C16"/>
    <w:rsid w:val="008B12AF"/>
    <w:rsid w:val="008B140D"/>
    <w:rsid w:val="008B1655"/>
    <w:rsid w:val="008B1836"/>
    <w:rsid w:val="008B1A1D"/>
    <w:rsid w:val="008B1B28"/>
    <w:rsid w:val="008B1F69"/>
    <w:rsid w:val="008B1FC0"/>
    <w:rsid w:val="008B1FE2"/>
    <w:rsid w:val="008B2035"/>
    <w:rsid w:val="008B2488"/>
    <w:rsid w:val="008B38DF"/>
    <w:rsid w:val="008B3EB8"/>
    <w:rsid w:val="008B43D4"/>
    <w:rsid w:val="008B456E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194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691"/>
    <w:rsid w:val="008C5778"/>
    <w:rsid w:val="008C5947"/>
    <w:rsid w:val="008C5DB3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36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3E03"/>
    <w:rsid w:val="008E46FA"/>
    <w:rsid w:val="008E55E1"/>
    <w:rsid w:val="008E5904"/>
    <w:rsid w:val="008E5BC6"/>
    <w:rsid w:val="008E6A3D"/>
    <w:rsid w:val="008E6D8A"/>
    <w:rsid w:val="008E77A1"/>
    <w:rsid w:val="008E78E9"/>
    <w:rsid w:val="008E7C84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379C8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571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59F5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669"/>
    <w:rsid w:val="00990B6D"/>
    <w:rsid w:val="00990DDE"/>
    <w:rsid w:val="00990F15"/>
    <w:rsid w:val="00990F78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5A13"/>
    <w:rsid w:val="0099603B"/>
    <w:rsid w:val="00996446"/>
    <w:rsid w:val="00997040"/>
    <w:rsid w:val="0099721E"/>
    <w:rsid w:val="00997271"/>
    <w:rsid w:val="00997461"/>
    <w:rsid w:val="00997A4A"/>
    <w:rsid w:val="00997F29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003"/>
    <w:rsid w:val="009B129D"/>
    <w:rsid w:val="009B1335"/>
    <w:rsid w:val="009B14D7"/>
    <w:rsid w:val="009B1665"/>
    <w:rsid w:val="009B241F"/>
    <w:rsid w:val="009B262E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EF9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8BB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17FA2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A59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0D3D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1652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CCC"/>
    <w:rsid w:val="00A93E28"/>
    <w:rsid w:val="00A93F4B"/>
    <w:rsid w:val="00A93FC2"/>
    <w:rsid w:val="00A942BA"/>
    <w:rsid w:val="00A949D2"/>
    <w:rsid w:val="00A94E34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4EF8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7C0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E7E65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3B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96D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2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44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51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3D6"/>
    <w:rsid w:val="00B70436"/>
    <w:rsid w:val="00B70562"/>
    <w:rsid w:val="00B70D3B"/>
    <w:rsid w:val="00B71320"/>
    <w:rsid w:val="00B713F6"/>
    <w:rsid w:val="00B71B3E"/>
    <w:rsid w:val="00B71BB3"/>
    <w:rsid w:val="00B7210F"/>
    <w:rsid w:val="00B72791"/>
    <w:rsid w:val="00B73397"/>
    <w:rsid w:val="00B7377D"/>
    <w:rsid w:val="00B739CC"/>
    <w:rsid w:val="00B73E41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0BF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2A9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265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0B0"/>
    <w:rsid w:val="00BB5913"/>
    <w:rsid w:val="00BB5B40"/>
    <w:rsid w:val="00BB5B68"/>
    <w:rsid w:val="00BB5B8A"/>
    <w:rsid w:val="00BB6023"/>
    <w:rsid w:val="00BB6235"/>
    <w:rsid w:val="00BB6DCE"/>
    <w:rsid w:val="00BB766C"/>
    <w:rsid w:val="00BB7EEF"/>
    <w:rsid w:val="00BC0244"/>
    <w:rsid w:val="00BC0602"/>
    <w:rsid w:val="00BC0DC9"/>
    <w:rsid w:val="00BC0FB0"/>
    <w:rsid w:val="00BC15CF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0F63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68D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B40"/>
    <w:rsid w:val="00BF7E75"/>
    <w:rsid w:val="00BF7F62"/>
    <w:rsid w:val="00BF7FCE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696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73D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CAF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9C9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4E27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29D9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187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1FA7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5C7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0B24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299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CF7F5E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105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6A7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1E4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8C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B71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60C"/>
    <w:rsid w:val="00D66B22"/>
    <w:rsid w:val="00D66BCB"/>
    <w:rsid w:val="00D67569"/>
    <w:rsid w:val="00D67A34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80F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732"/>
    <w:rsid w:val="00D809C1"/>
    <w:rsid w:val="00D80B5C"/>
    <w:rsid w:val="00D80D2C"/>
    <w:rsid w:val="00D80DD3"/>
    <w:rsid w:val="00D81894"/>
    <w:rsid w:val="00D81DE8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8B4"/>
    <w:rsid w:val="00D83B5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97EBB"/>
    <w:rsid w:val="00DA0680"/>
    <w:rsid w:val="00DA09FE"/>
    <w:rsid w:val="00DA0D82"/>
    <w:rsid w:val="00DA1452"/>
    <w:rsid w:val="00DA1542"/>
    <w:rsid w:val="00DA172A"/>
    <w:rsid w:val="00DA1753"/>
    <w:rsid w:val="00DA1A60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2E01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1E8B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6DA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944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54F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28D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3C5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4FD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68AA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47A2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45C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1B4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BB9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2EFB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2927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4D9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3CB0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1E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13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00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558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00E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EF9"/>
    <w:rsid w:val="00FD0F80"/>
    <w:rsid w:val="00FD1149"/>
    <w:rsid w:val="00FD19A1"/>
    <w:rsid w:val="00FD2043"/>
    <w:rsid w:val="00FD20F4"/>
    <w:rsid w:val="00FD245D"/>
    <w:rsid w:val="00FD296C"/>
    <w:rsid w:val="00FD2F83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2E77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566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174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  <w:rsid w:val="1834BBCD"/>
    <w:rsid w:val="2188A2E7"/>
    <w:rsid w:val="285882FE"/>
    <w:rsid w:val="4FAFC86E"/>
    <w:rsid w:val="6CDFC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3A6C3578"/>
  <w15:docId w15:val="{7AA02C29-EA79-4902-B757-088C40F3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625"/>
  </w:style>
  <w:style w:type="paragraph" w:styleId="Heading1">
    <w:name w:val="heading 1"/>
    <w:basedOn w:val="Normal"/>
    <w:next w:val="BodyText"/>
    <w:link w:val="Heading1Char"/>
    <w:qFormat/>
    <w:rsid w:val="0002297B"/>
    <w:pPr>
      <w:keepNext/>
      <w:keepLines/>
      <w:numPr>
        <w:numId w:val="7"/>
      </w:numPr>
      <w:spacing w:after="360" w:line="440" w:lineRule="exact"/>
      <w:outlineLvl w:val="0"/>
    </w:pPr>
    <w:rPr>
      <w:b/>
      <w:bCs/>
      <w:color w:val="005A84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5A84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2358D5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005A84" w:themeColor="text2"/>
    </w:rPr>
  </w:style>
  <w:style w:type="paragraph" w:styleId="Heading4">
    <w:name w:val="heading 4"/>
    <w:basedOn w:val="Normal"/>
    <w:next w:val="BodyText"/>
    <w:link w:val="Heading4Char"/>
    <w:qFormat/>
    <w:rsid w:val="002358D5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005A84" w:themeColor="text2"/>
    </w:rPr>
  </w:style>
  <w:style w:type="paragraph" w:styleId="Heading5">
    <w:name w:val="heading 5"/>
    <w:basedOn w:val="Normal"/>
    <w:next w:val="BodyText"/>
    <w:link w:val="Heading5Char"/>
    <w:qFormat/>
    <w:rsid w:val="002358D5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005A84" w:themeColor="text2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5A84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5A84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5A84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297B"/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5A84" w:themeColor="text2"/>
        <w:bottom w:val="single" w:sz="8" w:space="0" w:color="005A84" w:themeColor="text2"/>
        <w:insideH w:val="single" w:sz="8" w:space="0" w:color="005A84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5A84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6EFF3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rsid w:val="001748A0"/>
    <w:pPr>
      <w:ind w:right="28"/>
    </w:pPr>
    <w:rPr>
      <w:b/>
      <w:color w:val="005A84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2297B"/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8A2548"/>
    <w:pPr>
      <w:numPr>
        <w:numId w:val="14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8A2548"/>
    <w:pPr>
      <w:numPr>
        <w:ilvl w:val="1"/>
      </w:numPr>
    </w:pPr>
  </w:style>
  <w:style w:type="paragraph" w:styleId="ListBullet3">
    <w:name w:val="List Bullet 3"/>
    <w:basedOn w:val="Normal"/>
    <w:unhideWhenUsed/>
    <w:rsid w:val="008A2548"/>
    <w:pPr>
      <w:numPr>
        <w:ilvl w:val="2"/>
        <w:numId w:val="14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D12105"/>
    <w:pPr>
      <w:numPr>
        <w:ilvl w:val="1"/>
      </w:numPr>
      <w:spacing w:before="240" w:after="420" w:line="320" w:lineRule="exact"/>
      <w:contextualSpacing/>
    </w:pPr>
    <w:rPr>
      <w:rFonts w:asciiTheme="majorHAnsi" w:eastAsiaTheme="majorEastAsia" w:hAnsiTheme="majorHAnsi" w:cstheme="majorBidi"/>
      <w:iCs/>
      <w:color w:val="005A84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D12105"/>
    <w:rPr>
      <w:rFonts w:asciiTheme="majorHAnsi" w:eastAsiaTheme="majorEastAsia" w:hAnsiTheme="majorHAnsi" w:cstheme="majorBidi"/>
      <w:iCs/>
      <w:color w:val="005A84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paragraph" w:customStyle="1" w:styleId="TableTextBullet">
    <w:name w:val="Table Text Bullet"/>
    <w:basedOn w:val="TableTextLeft"/>
    <w:qFormat/>
    <w:rsid w:val="004D4063"/>
    <w:pPr>
      <w:numPr>
        <w:numId w:val="9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2358D5"/>
    <w:rPr>
      <w:rFonts w:asciiTheme="majorHAnsi" w:eastAsiaTheme="majorEastAsia" w:hAnsiTheme="majorHAnsi" w:cstheme="majorBidi"/>
      <w:b/>
      <w:bCs/>
      <w:i/>
      <w:iCs/>
      <w:color w:val="005A84" w:themeColor="text2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5E17B2"/>
    <w:pPr>
      <w:spacing w:after="240" w:line="440" w:lineRule="exact"/>
      <w:contextualSpacing/>
    </w:pPr>
    <w:rPr>
      <w:rFonts w:asciiTheme="majorHAnsi" w:eastAsiaTheme="majorEastAsia" w:hAnsiTheme="majorHAnsi" w:cstheme="majorBidi"/>
      <w:b/>
      <w:color w:val="005A84" w:themeColor="text2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E17B2"/>
    <w:rPr>
      <w:rFonts w:asciiTheme="majorHAnsi" w:eastAsiaTheme="majorEastAsia" w:hAnsiTheme="majorHAnsi" w:cstheme="majorBidi"/>
      <w:b/>
      <w:color w:val="005A84" w:themeColor="text2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5A84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5A84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5A84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5A84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5A84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5A84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5A84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5A84" w:themeColor="text2"/>
    </w:rPr>
  </w:style>
  <w:style w:type="character" w:customStyle="1" w:styleId="Heading5Char">
    <w:name w:val="Heading 5 Char"/>
    <w:basedOn w:val="DefaultParagraphFont"/>
    <w:link w:val="Heading5"/>
    <w:rsid w:val="002358D5"/>
    <w:rPr>
      <w:rFonts w:asciiTheme="majorHAnsi" w:eastAsiaTheme="majorEastAsia" w:hAnsiTheme="majorHAnsi" w:cstheme="majorBidi"/>
      <w:i/>
      <w:color w:val="005A84" w:themeColor="text2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5A84" w:themeColor="accent1" w:frame="1"/>
        <w:left w:val="single" w:sz="2" w:space="10" w:color="005A84" w:themeColor="accent1" w:frame="1"/>
        <w:bottom w:val="single" w:sz="2" w:space="10" w:color="005A84" w:themeColor="accent1" w:frame="1"/>
        <w:right w:val="single" w:sz="2" w:space="10" w:color="005A84" w:themeColor="accent1" w:frame="1"/>
      </w:pBdr>
      <w:ind w:left="1152" w:right="1152"/>
    </w:pPr>
    <w:rPr>
      <w:rFonts w:eastAsiaTheme="minorEastAsia" w:cstheme="minorBidi"/>
      <w:i/>
      <w:iCs/>
      <w:color w:val="005A84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5A84" w:themeColor="accent1"/>
      </w:pBdr>
      <w:spacing w:before="200" w:after="280"/>
      <w:ind w:left="936" w:right="936"/>
    </w:pPr>
    <w:rPr>
      <w:b/>
      <w:bCs/>
      <w:i/>
      <w:iCs/>
      <w:color w:val="E6EFF3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6EFF3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0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0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0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5A84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5A84" w:themeColor="text2"/>
        <w:left w:val="single" w:sz="4" w:space="0" w:color="005A84" w:themeColor="text2"/>
        <w:bottom w:val="single" w:sz="4" w:space="0" w:color="005A84" w:themeColor="text2"/>
        <w:right w:val="single" w:sz="4" w:space="0" w:color="005A84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uiPriority w:val="1"/>
    <w:qFormat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8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8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5A84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44317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5A84" w:themeFill="text2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5A84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1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1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1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2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6259AB"/>
    <w:pPr>
      <w:spacing w:line="240" w:lineRule="auto"/>
    </w:pPr>
    <w:rPr>
      <w:b/>
      <w:color w:val="005A84" w:themeColor="accent1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rsid w:val="00661625"/>
    <w:rPr>
      <w:b/>
      <w:color w:val="005A84" w:themeColor="accent1"/>
    </w:rPr>
  </w:style>
  <w:style w:type="character" w:customStyle="1" w:styleId="HiddenText">
    <w:name w:val="Hidden Text"/>
    <w:basedOn w:val="DefaultParagraphFont"/>
    <w:uiPriority w:val="1"/>
    <w:rsid w:val="007362BC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02297B"/>
    <w:rPr>
      <w:b/>
      <w:bCs/>
      <w:color w:val="005A84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5A84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2358D5"/>
    <w:rPr>
      <w:b/>
      <w:color w:val="005A84" w:themeColor="text2"/>
    </w:rPr>
  </w:style>
  <w:style w:type="table" w:styleId="ColorfulGrid">
    <w:name w:val="Colorful Grid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6D5" w:themeFill="text1" w:themeFillTint="33"/>
    </w:tcPr>
    <w:tblStylePr w:type="firstRow">
      <w:rPr>
        <w:b/>
        <w:bCs/>
      </w:rPr>
      <w:tblPr/>
      <w:tcPr>
        <w:shd w:val="clear" w:color="auto" w:fill="AFAEAC" w:themeFill="text1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AFAEA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8272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82727" w:themeFill="text1" w:themeFillShade="BF"/>
      </w:tcPr>
    </w:tblStylePr>
    <w:tblStylePr w:type="band1Vert">
      <w:tblPr/>
      <w:tcPr>
        <w:shd w:val="clear" w:color="auto" w:fill="9C9A98" w:themeFill="text1" w:themeFillTint="7F"/>
      </w:tcPr>
    </w:tblStylePr>
    <w:tblStylePr w:type="band1Horz">
      <w:tblPr/>
      <w:tcPr>
        <w:shd w:val="clear" w:color="auto" w:fill="9C9A98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E6FF" w:themeFill="accent1" w:themeFillTint="33"/>
    </w:tcPr>
    <w:tblStylePr w:type="firstRow">
      <w:rPr>
        <w:b/>
        <w:bCs/>
      </w:rPr>
      <w:tblPr/>
      <w:tcPr>
        <w:shd w:val="clear" w:color="auto" w:fill="67CEFF" w:themeFill="accent1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67C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2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262" w:themeFill="accent1" w:themeFillShade="BF"/>
      </w:tcPr>
    </w:tblStylePr>
    <w:tblStylePr w:type="band1Vert">
      <w:tblPr/>
      <w:tcPr>
        <w:shd w:val="clear" w:color="auto" w:fill="42C2FF" w:themeFill="accent1" w:themeFillTint="7F"/>
      </w:tcPr>
    </w:tblStylePr>
    <w:tblStylePr w:type="band1Horz">
      <w:tblPr/>
      <w:tcPr>
        <w:shd w:val="clear" w:color="auto" w:fill="42C2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F1F9" w:themeFill="accent2" w:themeFillTint="33"/>
    </w:tcPr>
    <w:tblStylePr w:type="firstRow">
      <w:rPr>
        <w:b/>
        <w:bCs/>
      </w:rPr>
      <w:tblPr/>
      <w:tcPr>
        <w:shd w:val="clear" w:color="auto" w:fill="9EE3F3" w:themeFill="accent2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9EE3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385A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385A0" w:themeFill="accent2" w:themeFillShade="BF"/>
      </w:tcPr>
    </w:tblStylePr>
    <w:tblStylePr w:type="band1Vert">
      <w:tblPr/>
      <w:tcPr>
        <w:shd w:val="clear" w:color="auto" w:fill="86DCF0" w:themeFill="accent2" w:themeFillTint="7F"/>
      </w:tcPr>
    </w:tblStylePr>
    <w:tblStylePr w:type="band1Horz">
      <w:tblPr/>
      <w:tcPr>
        <w:shd w:val="clear" w:color="auto" w:fill="86DCF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BF0" w:themeFill="accent3" w:themeFillTint="33"/>
    </w:tcPr>
    <w:tblStylePr w:type="firstRow">
      <w:rPr>
        <w:b/>
        <w:bCs/>
      </w:rPr>
      <w:tblPr/>
      <w:tcPr>
        <w:shd w:val="clear" w:color="auto" w:fill="C1D7E1" w:themeFill="accent3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C1D7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778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778E" w:themeFill="accent3" w:themeFillShade="BF"/>
      </w:tcPr>
    </w:tblStylePr>
    <w:tblStylePr w:type="band1Vert">
      <w:tblPr/>
      <w:tcPr>
        <w:shd w:val="clear" w:color="auto" w:fill="B2CDDA" w:themeFill="accent3" w:themeFillTint="7F"/>
      </w:tcPr>
    </w:tblStylePr>
    <w:tblStylePr w:type="band1Horz">
      <w:tblPr/>
      <w:tcPr>
        <w:shd w:val="clear" w:color="auto" w:fill="B2CD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5F7" w:themeFill="accent4" w:themeFillTint="33"/>
    </w:tcPr>
    <w:tblStylePr w:type="firstRow">
      <w:rPr>
        <w:b/>
        <w:bCs/>
      </w:rPr>
      <w:tblPr/>
      <w:tcPr>
        <w:shd w:val="clear" w:color="auto" w:fill="E0EBF0" w:themeFill="accent4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E0EBF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A2B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A2B9" w:themeFill="accent4" w:themeFillShade="BF"/>
      </w:tcPr>
    </w:tblStylePr>
    <w:tblStylePr w:type="band1Vert">
      <w:tblPr/>
      <w:tcPr>
        <w:shd w:val="clear" w:color="auto" w:fill="D9E6EC" w:themeFill="accent4" w:themeFillTint="7F"/>
      </w:tcPr>
    </w:tblStylePr>
    <w:tblStylePr w:type="band1Horz">
      <w:tblPr/>
      <w:tcPr>
        <w:shd w:val="clear" w:color="auto" w:fill="D9E6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AFC" w:themeFill="accent5" w:themeFillTint="33"/>
    </w:tcPr>
    <w:tblStylePr w:type="firstRow">
      <w:rPr>
        <w:b/>
        <w:bCs/>
      </w:rPr>
      <w:tblPr/>
      <w:tcPr>
        <w:shd w:val="clear" w:color="auto" w:fill="E0F4F9" w:themeFill="accent5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E0F4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9C8E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9C8E0" w:themeFill="accent5" w:themeFillShade="BF"/>
      </w:tcPr>
    </w:tblStylePr>
    <w:tblStylePr w:type="band1Vert">
      <w:tblPr/>
      <w:tcPr>
        <w:shd w:val="clear" w:color="auto" w:fill="D9F2F8" w:themeFill="accent5" w:themeFillTint="7F"/>
      </w:tcPr>
    </w:tblStylePr>
    <w:tblStylePr w:type="band1Horz">
      <w:tblPr/>
      <w:tcPr>
        <w:shd w:val="clear" w:color="auto" w:fill="D9F2F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6E2" w:themeFill="accent6" w:themeFillTint="33"/>
    </w:tcPr>
    <w:tblStylePr w:type="firstRow">
      <w:rPr>
        <w:b/>
        <w:bCs/>
      </w:rPr>
      <w:tblPr/>
      <w:tcPr>
        <w:shd w:val="clear" w:color="auto" w:fill="FEEDC6" w:themeFill="accent6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FEED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DB51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DB516" w:themeFill="accent6" w:themeFillShade="BF"/>
      </w:tcPr>
    </w:tblStylePr>
    <w:tblStylePr w:type="band1Vert">
      <w:tblPr/>
      <w:tcPr>
        <w:shd w:val="clear" w:color="auto" w:fill="FEE8B8" w:themeFill="accent6" w:themeFillTint="7F"/>
      </w:tcPr>
    </w:tblStylePr>
    <w:tblStylePr w:type="band1Horz">
      <w:tblPr/>
      <w:tcPr>
        <w:shd w:val="clear" w:color="auto" w:fill="FEE8B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EBEBEA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8EAB" w:themeFill="accent2" w:themeFillShade="CC"/>
      </w:tcPr>
    </w:tblStylePr>
    <w:tblStylePr w:type="lastRow">
      <w:rPr>
        <w:b/>
        <w:bCs/>
        <w:color w:val="148EAB" w:themeColor="accent2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D9F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8EAB" w:themeFill="accent2" w:themeFillShade="CC"/>
      </w:tcPr>
    </w:tblStylePr>
    <w:tblStylePr w:type="lastRow">
      <w:rPr>
        <w:b/>
        <w:bCs/>
        <w:color w:val="148EAB" w:themeColor="accent2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0FF" w:themeFill="accent1" w:themeFillTint="3F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E7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8EAB" w:themeFill="accent2" w:themeFillShade="CC"/>
      </w:tcPr>
    </w:tblStylePr>
    <w:tblStylePr w:type="lastRow">
      <w:rPr>
        <w:b/>
        <w:bCs/>
        <w:color w:val="148EAB" w:themeColor="accent2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DF7" w:themeFill="accent2" w:themeFillTint="3F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EFF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ABC0" w:themeFill="accent4" w:themeFillShade="CC"/>
      </w:tcPr>
    </w:tblStylePr>
    <w:tblStylePr w:type="lastRow">
      <w:rPr>
        <w:b/>
        <w:bCs/>
        <w:color w:val="7DABC0" w:themeColor="accent4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C" w:themeFill="accent3" w:themeFillTint="3F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F7FA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7F98" w:themeFill="accent3" w:themeFillShade="CC"/>
      </w:tcPr>
    </w:tblStylePr>
    <w:tblStylePr w:type="lastRow">
      <w:rPr>
        <w:b/>
        <w:bCs/>
        <w:color w:val="497F98" w:themeColor="accent3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F5" w:themeFill="accent4" w:themeFillTint="3F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F7FC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BB28" w:themeFill="accent6" w:themeFillShade="CC"/>
      </w:tcPr>
    </w:tblStylePr>
    <w:tblStylePr w:type="lastRow">
      <w:rPr>
        <w:b/>
        <w:bCs/>
        <w:color w:val="FDBB28" w:themeColor="accent6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8FB" w:themeFill="accent5" w:themeFillTint="3F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FFFA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CEE4" w:themeFill="accent5" w:themeFillShade="CC"/>
      </w:tcPr>
    </w:tblStylePr>
    <w:tblStylePr w:type="lastRow">
      <w:rPr>
        <w:b/>
        <w:bCs/>
        <w:color w:val="6CCEE4" w:themeColor="accent5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6" w:themeFillTint="3F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1AB3D6" w:themeColor="accent2"/>
        <w:left w:val="single" w:sz="4" w:space="0" w:color="363534" w:themeColor="text1"/>
        <w:bottom w:val="single" w:sz="4" w:space="0" w:color="363534" w:themeColor="text1"/>
        <w:right w:val="single" w:sz="4" w:space="0" w:color="363534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A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D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1F1F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1F1F" w:themeColor="text1" w:themeShade="99"/>
          <w:insideV w:val="nil"/>
        </w:tcBorders>
        <w:shd w:val="clear" w:color="auto" w:fill="201F1F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  <w:tblStylePr w:type="band1Vert">
      <w:tblPr/>
      <w:tcPr>
        <w:shd w:val="clear" w:color="auto" w:fill="AFAEAC" w:themeFill="text1" w:themeFillTint="66"/>
      </w:tcPr>
    </w:tblStylePr>
    <w:tblStylePr w:type="band1Horz">
      <w:tblPr/>
      <w:tcPr>
        <w:shd w:val="clear" w:color="auto" w:fill="9C9A98" w:themeFill="text1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1AB3D6" w:themeColor="accent2"/>
        <w:left w:val="single" w:sz="4" w:space="0" w:color="005A84" w:themeColor="accent1"/>
        <w:bottom w:val="single" w:sz="4" w:space="0" w:color="005A84" w:themeColor="accent1"/>
        <w:right w:val="single" w:sz="4" w:space="0" w:color="005A8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D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5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54F" w:themeColor="accent1" w:themeShade="99"/>
          <w:insideV w:val="nil"/>
        </w:tcBorders>
        <w:shd w:val="clear" w:color="auto" w:fill="0035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4F" w:themeFill="accent1" w:themeFillShade="99"/>
      </w:tcPr>
    </w:tblStylePr>
    <w:tblStylePr w:type="band1Vert">
      <w:tblPr/>
      <w:tcPr>
        <w:shd w:val="clear" w:color="auto" w:fill="67CEFF" w:themeFill="accent1" w:themeFillTint="66"/>
      </w:tcPr>
    </w:tblStylePr>
    <w:tblStylePr w:type="band1Horz">
      <w:tblPr/>
      <w:tcPr>
        <w:shd w:val="clear" w:color="auto" w:fill="42C2FF" w:themeFill="accent1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1AB3D6" w:themeColor="accent2"/>
        <w:left w:val="single" w:sz="4" w:space="0" w:color="1AB3D6" w:themeColor="accent2"/>
        <w:bottom w:val="single" w:sz="4" w:space="0" w:color="1AB3D6" w:themeColor="accent2"/>
        <w:right w:val="single" w:sz="4" w:space="0" w:color="1AB3D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D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0" w:themeColor="accent2" w:themeShade="99"/>
          <w:insideV w:val="nil"/>
        </w:tcBorders>
        <w:shd w:val="clear" w:color="auto" w:fill="0F6B8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0" w:themeFill="accent2" w:themeFillShade="99"/>
      </w:tcPr>
    </w:tblStylePr>
    <w:tblStylePr w:type="band1Vert">
      <w:tblPr/>
      <w:tcPr>
        <w:shd w:val="clear" w:color="auto" w:fill="9EE3F3" w:themeFill="accent2" w:themeFillTint="66"/>
      </w:tcPr>
    </w:tblStylePr>
    <w:tblStylePr w:type="band1Horz">
      <w:tblPr/>
      <w:tcPr>
        <w:shd w:val="clear" w:color="auto" w:fill="86DCF0" w:themeFill="accent2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B3CEDA" w:themeColor="accent4"/>
        <w:left w:val="single" w:sz="4" w:space="0" w:color="669CB5" w:themeColor="accent3"/>
        <w:bottom w:val="single" w:sz="4" w:space="0" w:color="669CB5" w:themeColor="accent3"/>
        <w:right w:val="single" w:sz="4" w:space="0" w:color="669C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ED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5F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5F72" w:themeColor="accent3" w:themeShade="99"/>
          <w:insideV w:val="nil"/>
        </w:tcBorders>
        <w:shd w:val="clear" w:color="auto" w:fill="375F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F72" w:themeFill="accent3" w:themeFillShade="99"/>
      </w:tcPr>
    </w:tblStylePr>
    <w:tblStylePr w:type="band1Vert">
      <w:tblPr/>
      <w:tcPr>
        <w:shd w:val="clear" w:color="auto" w:fill="C1D7E1" w:themeFill="accent3" w:themeFillTint="66"/>
      </w:tcPr>
    </w:tblStylePr>
    <w:tblStylePr w:type="band1Horz">
      <w:tblPr/>
      <w:tcPr>
        <w:shd w:val="clear" w:color="auto" w:fill="B2CD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669CB5" w:themeColor="accent3"/>
        <w:left w:val="single" w:sz="4" w:space="0" w:color="B3CEDA" w:themeColor="accent4"/>
        <w:bottom w:val="single" w:sz="4" w:space="0" w:color="B3CEDA" w:themeColor="accent4"/>
        <w:right w:val="single" w:sz="4" w:space="0" w:color="B3CED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9C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86A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86A0" w:themeColor="accent4" w:themeShade="99"/>
          <w:insideV w:val="nil"/>
        </w:tcBorders>
        <w:shd w:val="clear" w:color="auto" w:fill="4E86A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6A0" w:themeFill="accent4" w:themeFillShade="99"/>
      </w:tcPr>
    </w:tblStylePr>
    <w:tblStylePr w:type="band1Vert">
      <w:tblPr/>
      <w:tcPr>
        <w:shd w:val="clear" w:color="auto" w:fill="E0EBF0" w:themeFill="accent4" w:themeFillTint="66"/>
      </w:tcPr>
    </w:tblStylePr>
    <w:tblStylePr w:type="band1Horz">
      <w:tblPr/>
      <w:tcPr>
        <w:shd w:val="clear" w:color="auto" w:fill="D9E6EC" w:themeFill="accent4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FED372" w:themeColor="accent6"/>
        <w:left w:val="single" w:sz="4" w:space="0" w:color="B3E6F1" w:themeColor="accent5"/>
        <w:bottom w:val="single" w:sz="4" w:space="0" w:color="B3E6F1" w:themeColor="accent5"/>
        <w:right w:val="single" w:sz="4" w:space="0" w:color="B3E6F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D37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B5D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B5D4" w:themeColor="accent5" w:themeShade="99"/>
          <w:insideV w:val="nil"/>
        </w:tcBorders>
        <w:shd w:val="clear" w:color="auto" w:fill="27B5D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B5D4" w:themeFill="accent5" w:themeFillShade="99"/>
      </w:tcPr>
    </w:tblStylePr>
    <w:tblStylePr w:type="band1Vert">
      <w:tblPr/>
      <w:tcPr>
        <w:shd w:val="clear" w:color="auto" w:fill="E0F4F9" w:themeFill="accent5" w:themeFillTint="66"/>
      </w:tcPr>
    </w:tblStylePr>
    <w:tblStylePr w:type="band1Horz">
      <w:tblPr/>
      <w:tcPr>
        <w:shd w:val="clear" w:color="auto" w:fill="D9F2F8" w:themeFill="accent5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B3E6F1" w:themeColor="accent5"/>
        <w:left w:val="single" w:sz="4" w:space="0" w:color="FED372" w:themeColor="accent6"/>
        <w:bottom w:val="single" w:sz="4" w:space="0" w:color="FED372" w:themeColor="accent6"/>
        <w:right w:val="single" w:sz="4" w:space="0" w:color="FED37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E6F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97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9701" w:themeColor="accent6" w:themeShade="99"/>
          <w:insideV w:val="nil"/>
        </w:tcBorders>
        <w:shd w:val="clear" w:color="auto" w:fill="DB97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9701" w:themeFill="accent6" w:themeFillShade="99"/>
      </w:tcPr>
    </w:tblStylePr>
    <w:tblStylePr w:type="band1Vert">
      <w:tblPr/>
      <w:tcPr>
        <w:shd w:val="clear" w:color="auto" w:fill="FEEDC6" w:themeFill="accent6" w:themeFillTint="66"/>
      </w:tcPr>
    </w:tblStylePr>
    <w:tblStylePr w:type="band1Horz">
      <w:tblPr/>
      <w:tcPr>
        <w:shd w:val="clear" w:color="auto" w:fill="FEE8B8" w:themeFill="accent6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DarkList">
    <w:name w:val="Dark List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63534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1A1A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272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A8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2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2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6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D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A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A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A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A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9C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4F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778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778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78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78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CED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6F8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2B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2B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B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B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E6F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96B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C8E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C8E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C8E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C8E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D37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7D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B51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B51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51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516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FAEAC" w:themeColor="text1" w:themeTint="66"/>
        <w:left w:val="single" w:sz="4" w:space="0" w:color="AFAEAC" w:themeColor="text1" w:themeTint="66"/>
        <w:bottom w:val="single" w:sz="4" w:space="0" w:color="AFAEAC" w:themeColor="text1" w:themeTint="66"/>
        <w:right w:val="single" w:sz="4" w:space="0" w:color="AFAEAC" w:themeColor="text1" w:themeTint="66"/>
        <w:insideH w:val="single" w:sz="4" w:space="0" w:color="AFAEAC" w:themeColor="text1" w:themeTint="66"/>
        <w:insideV w:val="single" w:sz="4" w:space="0" w:color="AFAEA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858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7CEFF" w:themeColor="accent1" w:themeTint="66"/>
        <w:left w:val="single" w:sz="4" w:space="0" w:color="67CEFF" w:themeColor="accent1" w:themeTint="66"/>
        <w:bottom w:val="single" w:sz="4" w:space="0" w:color="67CEFF" w:themeColor="accent1" w:themeTint="66"/>
        <w:right w:val="single" w:sz="4" w:space="0" w:color="67CEFF" w:themeColor="accent1" w:themeTint="66"/>
        <w:insideH w:val="single" w:sz="4" w:space="0" w:color="67CEFF" w:themeColor="accent1" w:themeTint="66"/>
        <w:insideV w:val="single" w:sz="4" w:space="0" w:color="67C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CB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9EE3F3" w:themeColor="accent2" w:themeTint="66"/>
        <w:left w:val="single" w:sz="4" w:space="0" w:color="9EE3F3" w:themeColor="accent2" w:themeTint="66"/>
        <w:bottom w:val="single" w:sz="4" w:space="0" w:color="9EE3F3" w:themeColor="accent2" w:themeTint="66"/>
        <w:right w:val="single" w:sz="4" w:space="0" w:color="9EE3F3" w:themeColor="accent2" w:themeTint="66"/>
        <w:insideH w:val="single" w:sz="4" w:space="0" w:color="9EE3F3" w:themeColor="accent2" w:themeTint="66"/>
        <w:insideV w:val="single" w:sz="4" w:space="0" w:color="9EE3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ED5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D5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C1D7E1" w:themeColor="accent3" w:themeTint="66"/>
        <w:left w:val="single" w:sz="4" w:space="0" w:color="C1D7E1" w:themeColor="accent3" w:themeTint="66"/>
        <w:bottom w:val="single" w:sz="4" w:space="0" w:color="C1D7E1" w:themeColor="accent3" w:themeTint="66"/>
        <w:right w:val="single" w:sz="4" w:space="0" w:color="C1D7E1" w:themeColor="accent3" w:themeTint="66"/>
        <w:insideH w:val="single" w:sz="4" w:space="0" w:color="C1D7E1" w:themeColor="accent3" w:themeTint="66"/>
        <w:insideV w:val="single" w:sz="4" w:space="0" w:color="C1D7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3C3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C3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E0EBF0" w:themeColor="accent4" w:themeTint="66"/>
        <w:left w:val="single" w:sz="4" w:space="0" w:color="E0EBF0" w:themeColor="accent4" w:themeTint="66"/>
        <w:bottom w:val="single" w:sz="4" w:space="0" w:color="E0EBF0" w:themeColor="accent4" w:themeTint="66"/>
        <w:right w:val="single" w:sz="4" w:space="0" w:color="E0EBF0" w:themeColor="accent4" w:themeTint="66"/>
        <w:insideH w:val="single" w:sz="4" w:space="0" w:color="E0EBF0" w:themeColor="accent4" w:themeTint="66"/>
        <w:insideV w:val="single" w:sz="4" w:space="0" w:color="E0EBF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1E1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E1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E0F4F9" w:themeColor="accent5" w:themeTint="66"/>
        <w:left w:val="single" w:sz="4" w:space="0" w:color="E0F4F9" w:themeColor="accent5" w:themeTint="66"/>
        <w:bottom w:val="single" w:sz="4" w:space="0" w:color="E0F4F9" w:themeColor="accent5" w:themeTint="66"/>
        <w:right w:val="single" w:sz="4" w:space="0" w:color="E0F4F9" w:themeColor="accent5" w:themeTint="66"/>
        <w:insideH w:val="single" w:sz="4" w:space="0" w:color="E0F4F9" w:themeColor="accent5" w:themeTint="66"/>
        <w:insideV w:val="single" w:sz="4" w:space="0" w:color="E0F4F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1EFF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EFF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DC6" w:themeColor="accent6" w:themeTint="66"/>
        <w:left w:val="single" w:sz="4" w:space="0" w:color="FEEDC6" w:themeColor="accent6" w:themeTint="66"/>
        <w:bottom w:val="single" w:sz="4" w:space="0" w:color="FEEDC6" w:themeColor="accent6" w:themeTint="66"/>
        <w:right w:val="single" w:sz="4" w:space="0" w:color="FEEDC6" w:themeColor="accent6" w:themeTint="66"/>
        <w:insideH w:val="single" w:sz="4" w:space="0" w:color="FEEDC6" w:themeColor="accent6" w:themeTint="66"/>
        <w:insideV w:val="single" w:sz="4" w:space="0" w:color="FEEDC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E4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4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888583" w:themeColor="text1" w:themeTint="99"/>
        <w:bottom w:val="single" w:sz="2" w:space="0" w:color="888583" w:themeColor="text1" w:themeTint="99"/>
        <w:insideH w:val="single" w:sz="2" w:space="0" w:color="888583" w:themeColor="text1" w:themeTint="99"/>
        <w:insideV w:val="single" w:sz="2" w:space="0" w:color="88858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858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858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1CB6FF" w:themeColor="accent1" w:themeTint="99"/>
        <w:bottom w:val="single" w:sz="2" w:space="0" w:color="1CB6FF" w:themeColor="accent1" w:themeTint="99"/>
        <w:insideH w:val="single" w:sz="2" w:space="0" w:color="1CB6FF" w:themeColor="accent1" w:themeTint="99"/>
        <w:insideV w:val="single" w:sz="2" w:space="0" w:color="1CB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B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B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6ED5ED" w:themeColor="accent2" w:themeTint="99"/>
        <w:bottom w:val="single" w:sz="2" w:space="0" w:color="6ED5ED" w:themeColor="accent2" w:themeTint="99"/>
        <w:insideH w:val="single" w:sz="2" w:space="0" w:color="6ED5ED" w:themeColor="accent2" w:themeTint="99"/>
        <w:insideV w:val="single" w:sz="2" w:space="0" w:color="6ED5E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D5E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D5E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A3C3D2" w:themeColor="accent3" w:themeTint="99"/>
        <w:bottom w:val="single" w:sz="2" w:space="0" w:color="A3C3D2" w:themeColor="accent3" w:themeTint="99"/>
        <w:insideH w:val="single" w:sz="2" w:space="0" w:color="A3C3D2" w:themeColor="accent3" w:themeTint="99"/>
        <w:insideV w:val="single" w:sz="2" w:space="0" w:color="A3C3D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C3D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C3D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D1E1E8" w:themeColor="accent4" w:themeTint="99"/>
        <w:bottom w:val="single" w:sz="2" w:space="0" w:color="D1E1E8" w:themeColor="accent4" w:themeTint="99"/>
        <w:insideH w:val="single" w:sz="2" w:space="0" w:color="D1E1E8" w:themeColor="accent4" w:themeTint="99"/>
        <w:insideV w:val="single" w:sz="2" w:space="0" w:color="D1E1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E1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E1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D1EFF6" w:themeColor="accent5" w:themeTint="99"/>
        <w:bottom w:val="single" w:sz="2" w:space="0" w:color="D1EFF6" w:themeColor="accent5" w:themeTint="99"/>
        <w:insideH w:val="single" w:sz="2" w:space="0" w:color="D1EFF6" w:themeColor="accent5" w:themeTint="99"/>
        <w:insideV w:val="single" w:sz="2" w:space="0" w:color="D1EFF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EFF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EFF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FEE4AA" w:themeColor="accent6" w:themeTint="99"/>
        <w:bottom w:val="single" w:sz="2" w:space="0" w:color="FEE4AA" w:themeColor="accent6" w:themeTint="99"/>
        <w:insideH w:val="single" w:sz="2" w:space="0" w:color="FEE4AA" w:themeColor="accent6" w:themeTint="99"/>
        <w:insideV w:val="single" w:sz="2" w:space="0" w:color="FEE4A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4A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4A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  <w:tblStylePr w:type="neCell">
      <w:tblPr/>
      <w:tcPr>
        <w:tcBorders>
          <w:bottom w:val="single" w:sz="4" w:space="0" w:color="888583" w:themeColor="text1" w:themeTint="99"/>
        </w:tcBorders>
      </w:tcPr>
    </w:tblStylePr>
    <w:tblStylePr w:type="nwCell">
      <w:tblPr/>
      <w:tcPr>
        <w:tcBorders>
          <w:bottom w:val="single" w:sz="4" w:space="0" w:color="888583" w:themeColor="text1" w:themeTint="99"/>
        </w:tcBorders>
      </w:tcPr>
    </w:tblStylePr>
    <w:tblStylePr w:type="seCell">
      <w:tblPr/>
      <w:tcPr>
        <w:tcBorders>
          <w:top w:val="single" w:sz="4" w:space="0" w:color="888583" w:themeColor="text1" w:themeTint="99"/>
        </w:tcBorders>
      </w:tcPr>
    </w:tblStylePr>
    <w:tblStylePr w:type="swCell">
      <w:tblPr/>
      <w:tcPr>
        <w:tcBorders>
          <w:top w:val="single" w:sz="4" w:space="0" w:color="888583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  <w:insideV w:val="single" w:sz="4" w:space="0" w:color="1CB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  <w:tblStylePr w:type="neCell">
      <w:tblPr/>
      <w:tcPr>
        <w:tcBorders>
          <w:bottom w:val="single" w:sz="4" w:space="0" w:color="1CB6FF" w:themeColor="accent1" w:themeTint="99"/>
        </w:tcBorders>
      </w:tcPr>
    </w:tblStylePr>
    <w:tblStylePr w:type="nwCell">
      <w:tblPr/>
      <w:tcPr>
        <w:tcBorders>
          <w:bottom w:val="single" w:sz="4" w:space="0" w:color="1CB6FF" w:themeColor="accent1" w:themeTint="99"/>
        </w:tcBorders>
      </w:tcPr>
    </w:tblStylePr>
    <w:tblStylePr w:type="seCell">
      <w:tblPr/>
      <w:tcPr>
        <w:tcBorders>
          <w:top w:val="single" w:sz="4" w:space="0" w:color="1CB6FF" w:themeColor="accent1" w:themeTint="99"/>
        </w:tcBorders>
      </w:tcPr>
    </w:tblStylePr>
    <w:tblStylePr w:type="swCell">
      <w:tblPr/>
      <w:tcPr>
        <w:tcBorders>
          <w:top w:val="single" w:sz="4" w:space="0" w:color="1CB6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  <w:insideV w:val="single" w:sz="4" w:space="0" w:color="6ED5E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  <w:tblStylePr w:type="neCell">
      <w:tblPr/>
      <w:tcPr>
        <w:tcBorders>
          <w:bottom w:val="single" w:sz="4" w:space="0" w:color="6ED5ED" w:themeColor="accent2" w:themeTint="99"/>
        </w:tcBorders>
      </w:tcPr>
    </w:tblStylePr>
    <w:tblStylePr w:type="nwCell">
      <w:tblPr/>
      <w:tcPr>
        <w:tcBorders>
          <w:bottom w:val="single" w:sz="4" w:space="0" w:color="6ED5ED" w:themeColor="accent2" w:themeTint="99"/>
        </w:tcBorders>
      </w:tcPr>
    </w:tblStylePr>
    <w:tblStylePr w:type="seCell">
      <w:tblPr/>
      <w:tcPr>
        <w:tcBorders>
          <w:top w:val="single" w:sz="4" w:space="0" w:color="6ED5ED" w:themeColor="accent2" w:themeTint="99"/>
        </w:tcBorders>
      </w:tcPr>
    </w:tblStylePr>
    <w:tblStylePr w:type="swCell">
      <w:tblPr/>
      <w:tcPr>
        <w:tcBorders>
          <w:top w:val="single" w:sz="4" w:space="0" w:color="6ED5E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  <w:insideV w:val="single" w:sz="4" w:space="0" w:color="A3C3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  <w:tblStylePr w:type="neCell">
      <w:tblPr/>
      <w:tcPr>
        <w:tcBorders>
          <w:bottom w:val="single" w:sz="4" w:space="0" w:color="A3C3D2" w:themeColor="accent3" w:themeTint="99"/>
        </w:tcBorders>
      </w:tcPr>
    </w:tblStylePr>
    <w:tblStylePr w:type="nwCell">
      <w:tblPr/>
      <w:tcPr>
        <w:tcBorders>
          <w:bottom w:val="single" w:sz="4" w:space="0" w:color="A3C3D2" w:themeColor="accent3" w:themeTint="99"/>
        </w:tcBorders>
      </w:tcPr>
    </w:tblStylePr>
    <w:tblStylePr w:type="seCell">
      <w:tblPr/>
      <w:tcPr>
        <w:tcBorders>
          <w:top w:val="single" w:sz="4" w:space="0" w:color="A3C3D2" w:themeColor="accent3" w:themeTint="99"/>
        </w:tcBorders>
      </w:tcPr>
    </w:tblStylePr>
    <w:tblStylePr w:type="swCell">
      <w:tblPr/>
      <w:tcPr>
        <w:tcBorders>
          <w:top w:val="single" w:sz="4" w:space="0" w:color="A3C3D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  <w:insideV w:val="single" w:sz="4" w:space="0" w:color="D1E1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  <w:tblStylePr w:type="neCell">
      <w:tblPr/>
      <w:tcPr>
        <w:tcBorders>
          <w:bottom w:val="single" w:sz="4" w:space="0" w:color="D1E1E8" w:themeColor="accent4" w:themeTint="99"/>
        </w:tcBorders>
      </w:tcPr>
    </w:tblStylePr>
    <w:tblStylePr w:type="nwCell">
      <w:tblPr/>
      <w:tcPr>
        <w:tcBorders>
          <w:bottom w:val="single" w:sz="4" w:space="0" w:color="D1E1E8" w:themeColor="accent4" w:themeTint="99"/>
        </w:tcBorders>
      </w:tcPr>
    </w:tblStylePr>
    <w:tblStylePr w:type="seCell">
      <w:tblPr/>
      <w:tcPr>
        <w:tcBorders>
          <w:top w:val="single" w:sz="4" w:space="0" w:color="D1E1E8" w:themeColor="accent4" w:themeTint="99"/>
        </w:tcBorders>
      </w:tcPr>
    </w:tblStylePr>
    <w:tblStylePr w:type="swCell">
      <w:tblPr/>
      <w:tcPr>
        <w:tcBorders>
          <w:top w:val="single" w:sz="4" w:space="0" w:color="D1E1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  <w:insideV w:val="single" w:sz="4" w:space="0" w:color="D1EFF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  <w:tblStylePr w:type="neCell">
      <w:tblPr/>
      <w:tcPr>
        <w:tcBorders>
          <w:bottom w:val="single" w:sz="4" w:space="0" w:color="D1EFF6" w:themeColor="accent5" w:themeTint="99"/>
        </w:tcBorders>
      </w:tcPr>
    </w:tblStylePr>
    <w:tblStylePr w:type="nwCell">
      <w:tblPr/>
      <w:tcPr>
        <w:tcBorders>
          <w:bottom w:val="single" w:sz="4" w:space="0" w:color="D1EFF6" w:themeColor="accent5" w:themeTint="99"/>
        </w:tcBorders>
      </w:tcPr>
    </w:tblStylePr>
    <w:tblStylePr w:type="seCell">
      <w:tblPr/>
      <w:tcPr>
        <w:tcBorders>
          <w:top w:val="single" w:sz="4" w:space="0" w:color="D1EFF6" w:themeColor="accent5" w:themeTint="99"/>
        </w:tcBorders>
      </w:tcPr>
    </w:tblStylePr>
    <w:tblStylePr w:type="swCell">
      <w:tblPr/>
      <w:tcPr>
        <w:tcBorders>
          <w:top w:val="single" w:sz="4" w:space="0" w:color="D1EFF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  <w:insideV w:val="single" w:sz="4" w:space="0" w:color="FEE4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  <w:tblStylePr w:type="neCell">
      <w:tblPr/>
      <w:tcPr>
        <w:tcBorders>
          <w:bottom w:val="single" w:sz="4" w:space="0" w:color="FEE4AA" w:themeColor="accent6" w:themeTint="99"/>
        </w:tcBorders>
      </w:tcPr>
    </w:tblStylePr>
    <w:tblStylePr w:type="nwCell">
      <w:tblPr/>
      <w:tcPr>
        <w:tcBorders>
          <w:bottom w:val="single" w:sz="4" w:space="0" w:color="FEE4AA" w:themeColor="accent6" w:themeTint="99"/>
        </w:tcBorders>
      </w:tcPr>
    </w:tblStylePr>
    <w:tblStylePr w:type="seCell">
      <w:tblPr/>
      <w:tcPr>
        <w:tcBorders>
          <w:top w:val="single" w:sz="4" w:space="0" w:color="FEE4AA" w:themeColor="accent6" w:themeTint="99"/>
        </w:tcBorders>
      </w:tcPr>
    </w:tblStylePr>
    <w:tblStylePr w:type="swCell">
      <w:tblPr/>
      <w:tcPr>
        <w:tcBorders>
          <w:top w:val="single" w:sz="4" w:space="0" w:color="FEE4AA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3534" w:themeColor="text1"/>
          <w:left w:val="single" w:sz="4" w:space="0" w:color="363534" w:themeColor="text1"/>
          <w:bottom w:val="single" w:sz="4" w:space="0" w:color="363534" w:themeColor="text1"/>
          <w:right w:val="single" w:sz="4" w:space="0" w:color="363534" w:themeColor="text1"/>
          <w:insideH w:val="nil"/>
          <w:insideV w:val="nil"/>
        </w:tcBorders>
        <w:shd w:val="clear" w:color="auto" w:fill="363534" w:themeFill="text1"/>
      </w:tcPr>
    </w:tblStylePr>
    <w:tblStylePr w:type="lastRow">
      <w:rPr>
        <w:b/>
        <w:bCs/>
      </w:rPr>
      <w:tblPr/>
      <w:tcPr>
        <w:tcBorders>
          <w:top w:val="double" w:sz="4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  <w:insideV w:val="single" w:sz="4" w:space="0" w:color="1CB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84" w:themeColor="accent1"/>
          <w:left w:val="single" w:sz="4" w:space="0" w:color="005A84" w:themeColor="accent1"/>
          <w:bottom w:val="single" w:sz="4" w:space="0" w:color="005A84" w:themeColor="accent1"/>
          <w:right w:val="single" w:sz="4" w:space="0" w:color="005A84" w:themeColor="accent1"/>
          <w:insideH w:val="nil"/>
          <w:insideV w:val="nil"/>
        </w:tcBorders>
        <w:shd w:val="clear" w:color="auto" w:fill="005A84" w:themeFill="accent1"/>
      </w:tcPr>
    </w:tblStylePr>
    <w:tblStylePr w:type="lastRow">
      <w:rPr>
        <w:b/>
        <w:bCs/>
      </w:rPr>
      <w:tblPr/>
      <w:tcPr>
        <w:tcBorders>
          <w:top w:val="double" w:sz="4" w:space="0" w:color="005A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  <w:insideV w:val="single" w:sz="4" w:space="0" w:color="6ED5E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D6" w:themeColor="accent2"/>
          <w:left w:val="single" w:sz="4" w:space="0" w:color="1AB3D6" w:themeColor="accent2"/>
          <w:bottom w:val="single" w:sz="4" w:space="0" w:color="1AB3D6" w:themeColor="accent2"/>
          <w:right w:val="single" w:sz="4" w:space="0" w:color="1AB3D6" w:themeColor="accent2"/>
          <w:insideH w:val="nil"/>
          <w:insideV w:val="nil"/>
        </w:tcBorders>
        <w:shd w:val="clear" w:color="auto" w:fill="1AB3D6" w:themeFill="accent2"/>
      </w:tcPr>
    </w:tblStylePr>
    <w:tblStylePr w:type="lastRow">
      <w:rPr>
        <w:b/>
        <w:bCs/>
      </w:rPr>
      <w:tblPr/>
      <w:tcPr>
        <w:tcBorders>
          <w:top w:val="double" w:sz="4" w:space="0" w:color="1AB3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  <w:insideV w:val="single" w:sz="4" w:space="0" w:color="A3C3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9CB5" w:themeColor="accent3"/>
          <w:left w:val="single" w:sz="4" w:space="0" w:color="669CB5" w:themeColor="accent3"/>
          <w:bottom w:val="single" w:sz="4" w:space="0" w:color="669CB5" w:themeColor="accent3"/>
          <w:right w:val="single" w:sz="4" w:space="0" w:color="669CB5" w:themeColor="accent3"/>
          <w:insideH w:val="nil"/>
          <w:insideV w:val="nil"/>
        </w:tcBorders>
        <w:shd w:val="clear" w:color="auto" w:fill="669CB5" w:themeFill="accent3"/>
      </w:tcPr>
    </w:tblStylePr>
    <w:tblStylePr w:type="lastRow">
      <w:rPr>
        <w:b/>
        <w:bCs/>
      </w:rPr>
      <w:tblPr/>
      <w:tcPr>
        <w:tcBorders>
          <w:top w:val="double" w:sz="4" w:space="0" w:color="669C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  <w:insideV w:val="single" w:sz="4" w:space="0" w:color="D1E1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EDA" w:themeColor="accent4"/>
          <w:left w:val="single" w:sz="4" w:space="0" w:color="B3CEDA" w:themeColor="accent4"/>
          <w:bottom w:val="single" w:sz="4" w:space="0" w:color="B3CEDA" w:themeColor="accent4"/>
          <w:right w:val="single" w:sz="4" w:space="0" w:color="B3CEDA" w:themeColor="accent4"/>
          <w:insideH w:val="nil"/>
          <w:insideV w:val="nil"/>
        </w:tcBorders>
        <w:shd w:val="clear" w:color="auto" w:fill="B3CEDA" w:themeFill="accent4"/>
      </w:tcPr>
    </w:tblStylePr>
    <w:tblStylePr w:type="lastRow">
      <w:rPr>
        <w:b/>
        <w:bCs/>
      </w:rPr>
      <w:tblPr/>
      <w:tcPr>
        <w:tcBorders>
          <w:top w:val="double" w:sz="4" w:space="0" w:color="B3CE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  <w:insideV w:val="single" w:sz="4" w:space="0" w:color="D1EFF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6F1" w:themeColor="accent5"/>
          <w:left w:val="single" w:sz="4" w:space="0" w:color="B3E6F1" w:themeColor="accent5"/>
          <w:bottom w:val="single" w:sz="4" w:space="0" w:color="B3E6F1" w:themeColor="accent5"/>
          <w:right w:val="single" w:sz="4" w:space="0" w:color="B3E6F1" w:themeColor="accent5"/>
          <w:insideH w:val="nil"/>
          <w:insideV w:val="nil"/>
        </w:tcBorders>
        <w:shd w:val="clear" w:color="auto" w:fill="B3E6F1" w:themeFill="accent5"/>
      </w:tcPr>
    </w:tblStylePr>
    <w:tblStylePr w:type="lastRow">
      <w:rPr>
        <w:b/>
        <w:bCs/>
      </w:rPr>
      <w:tblPr/>
      <w:tcPr>
        <w:tcBorders>
          <w:top w:val="double" w:sz="4" w:space="0" w:color="B3E6F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  <w:insideV w:val="single" w:sz="4" w:space="0" w:color="FEE4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372" w:themeColor="accent6"/>
          <w:left w:val="single" w:sz="4" w:space="0" w:color="FED372" w:themeColor="accent6"/>
          <w:bottom w:val="single" w:sz="4" w:space="0" w:color="FED372" w:themeColor="accent6"/>
          <w:right w:val="single" w:sz="4" w:space="0" w:color="FED372" w:themeColor="accent6"/>
          <w:insideH w:val="nil"/>
          <w:insideV w:val="nil"/>
        </w:tcBorders>
        <w:shd w:val="clear" w:color="auto" w:fill="FED372" w:themeFill="accent6"/>
      </w:tcPr>
    </w:tblStylePr>
    <w:tblStylePr w:type="lastRow">
      <w:rPr>
        <w:b/>
        <w:bCs/>
      </w:rPr>
      <w:tblPr/>
      <w:tcPr>
        <w:tcBorders>
          <w:top w:val="double" w:sz="4" w:space="0" w:color="FED3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6D5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534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534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53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534" w:themeFill="text1"/>
      </w:tcPr>
    </w:tblStylePr>
    <w:tblStylePr w:type="band1Vert">
      <w:tblPr/>
      <w:tcPr>
        <w:shd w:val="clear" w:color="auto" w:fill="AFAEAC" w:themeFill="text1" w:themeFillTint="66"/>
      </w:tcPr>
    </w:tblStylePr>
    <w:tblStylePr w:type="band1Horz">
      <w:tblPr/>
      <w:tcPr>
        <w:shd w:val="clear" w:color="auto" w:fill="AFAEA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E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8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8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A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A84" w:themeFill="accent1"/>
      </w:tcPr>
    </w:tblStylePr>
    <w:tblStylePr w:type="band1Vert">
      <w:tblPr/>
      <w:tcPr>
        <w:shd w:val="clear" w:color="auto" w:fill="67CEFF" w:themeFill="accent1" w:themeFillTint="66"/>
      </w:tcPr>
    </w:tblStylePr>
    <w:tblStylePr w:type="band1Horz">
      <w:tblPr/>
      <w:tcPr>
        <w:shd w:val="clear" w:color="auto" w:fill="67CE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1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D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D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D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D6" w:themeFill="accent2"/>
      </w:tcPr>
    </w:tblStylePr>
    <w:tblStylePr w:type="band1Vert">
      <w:tblPr/>
      <w:tcPr>
        <w:shd w:val="clear" w:color="auto" w:fill="9EE3F3" w:themeFill="accent2" w:themeFillTint="66"/>
      </w:tcPr>
    </w:tblStylePr>
    <w:tblStylePr w:type="band1Horz">
      <w:tblPr/>
      <w:tcPr>
        <w:shd w:val="clear" w:color="auto" w:fill="9EE3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9C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9C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9C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9CB5" w:themeFill="accent3"/>
      </w:tcPr>
    </w:tblStylePr>
    <w:tblStylePr w:type="band1Vert">
      <w:tblPr/>
      <w:tcPr>
        <w:shd w:val="clear" w:color="auto" w:fill="C1D7E1" w:themeFill="accent3" w:themeFillTint="66"/>
      </w:tcPr>
    </w:tblStylePr>
    <w:tblStylePr w:type="band1Horz">
      <w:tblPr/>
      <w:tcPr>
        <w:shd w:val="clear" w:color="auto" w:fill="C1D7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ED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ED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CED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CEDA" w:themeFill="accent4"/>
      </w:tcPr>
    </w:tblStylePr>
    <w:tblStylePr w:type="band1Vert">
      <w:tblPr/>
      <w:tcPr>
        <w:shd w:val="clear" w:color="auto" w:fill="E0EBF0" w:themeFill="accent4" w:themeFillTint="66"/>
      </w:tcPr>
    </w:tblStylePr>
    <w:tblStylePr w:type="band1Horz">
      <w:tblPr/>
      <w:tcPr>
        <w:shd w:val="clear" w:color="auto" w:fill="E0EBF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A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E6F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E6F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E6F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E6F1" w:themeFill="accent5"/>
      </w:tcPr>
    </w:tblStylePr>
    <w:tblStylePr w:type="band1Vert">
      <w:tblPr/>
      <w:tcPr>
        <w:shd w:val="clear" w:color="auto" w:fill="E0F4F9" w:themeFill="accent5" w:themeFillTint="66"/>
      </w:tcPr>
    </w:tblStylePr>
    <w:tblStylePr w:type="band1Horz">
      <w:tblPr/>
      <w:tcPr>
        <w:shd w:val="clear" w:color="auto" w:fill="E0F4F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D37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D37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D37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D372" w:themeFill="accent6"/>
      </w:tcPr>
    </w:tblStylePr>
    <w:tblStylePr w:type="band1Vert">
      <w:tblPr/>
      <w:tcPr>
        <w:shd w:val="clear" w:color="auto" w:fill="FEEDC6" w:themeFill="accent6" w:themeFillTint="66"/>
      </w:tcPr>
    </w:tblStylePr>
    <w:tblStylePr w:type="band1Horz">
      <w:tblPr/>
      <w:tcPr>
        <w:shd w:val="clear" w:color="auto" w:fill="FEEDC6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858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  <w:insideV w:val="single" w:sz="4" w:space="0" w:color="1CB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CB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  <w:insideV w:val="single" w:sz="4" w:space="0" w:color="6ED5E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ED5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D5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  <w:insideV w:val="single" w:sz="4" w:space="0" w:color="A3C3D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3C3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C3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  <w:insideV w:val="single" w:sz="4" w:space="0" w:color="D1E1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1E1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E1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  <w:insideV w:val="single" w:sz="4" w:space="0" w:color="D1EFF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1EFF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EFF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  <w:insideV w:val="single" w:sz="4" w:space="0" w:color="FEE4A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EE4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4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  <w:tblStylePr w:type="neCell">
      <w:tblPr/>
      <w:tcPr>
        <w:tcBorders>
          <w:bottom w:val="single" w:sz="4" w:space="0" w:color="888583" w:themeColor="text1" w:themeTint="99"/>
        </w:tcBorders>
      </w:tcPr>
    </w:tblStylePr>
    <w:tblStylePr w:type="nwCell">
      <w:tblPr/>
      <w:tcPr>
        <w:tcBorders>
          <w:bottom w:val="single" w:sz="4" w:space="0" w:color="888583" w:themeColor="text1" w:themeTint="99"/>
        </w:tcBorders>
      </w:tcPr>
    </w:tblStylePr>
    <w:tblStylePr w:type="seCell">
      <w:tblPr/>
      <w:tcPr>
        <w:tcBorders>
          <w:top w:val="single" w:sz="4" w:space="0" w:color="888583" w:themeColor="text1" w:themeTint="99"/>
        </w:tcBorders>
      </w:tcPr>
    </w:tblStylePr>
    <w:tblStylePr w:type="swCell">
      <w:tblPr/>
      <w:tcPr>
        <w:tcBorders>
          <w:top w:val="single" w:sz="4" w:space="0" w:color="888583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  <w:insideV w:val="single" w:sz="4" w:space="0" w:color="1CB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  <w:tblStylePr w:type="neCell">
      <w:tblPr/>
      <w:tcPr>
        <w:tcBorders>
          <w:bottom w:val="single" w:sz="4" w:space="0" w:color="1CB6FF" w:themeColor="accent1" w:themeTint="99"/>
        </w:tcBorders>
      </w:tcPr>
    </w:tblStylePr>
    <w:tblStylePr w:type="nwCell">
      <w:tblPr/>
      <w:tcPr>
        <w:tcBorders>
          <w:bottom w:val="single" w:sz="4" w:space="0" w:color="1CB6FF" w:themeColor="accent1" w:themeTint="99"/>
        </w:tcBorders>
      </w:tcPr>
    </w:tblStylePr>
    <w:tblStylePr w:type="seCell">
      <w:tblPr/>
      <w:tcPr>
        <w:tcBorders>
          <w:top w:val="single" w:sz="4" w:space="0" w:color="1CB6FF" w:themeColor="accent1" w:themeTint="99"/>
        </w:tcBorders>
      </w:tcPr>
    </w:tblStylePr>
    <w:tblStylePr w:type="swCell">
      <w:tblPr/>
      <w:tcPr>
        <w:tcBorders>
          <w:top w:val="single" w:sz="4" w:space="0" w:color="1CB6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  <w:insideV w:val="single" w:sz="4" w:space="0" w:color="6ED5E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  <w:tblStylePr w:type="neCell">
      <w:tblPr/>
      <w:tcPr>
        <w:tcBorders>
          <w:bottom w:val="single" w:sz="4" w:space="0" w:color="6ED5ED" w:themeColor="accent2" w:themeTint="99"/>
        </w:tcBorders>
      </w:tcPr>
    </w:tblStylePr>
    <w:tblStylePr w:type="nwCell">
      <w:tblPr/>
      <w:tcPr>
        <w:tcBorders>
          <w:bottom w:val="single" w:sz="4" w:space="0" w:color="6ED5ED" w:themeColor="accent2" w:themeTint="99"/>
        </w:tcBorders>
      </w:tcPr>
    </w:tblStylePr>
    <w:tblStylePr w:type="seCell">
      <w:tblPr/>
      <w:tcPr>
        <w:tcBorders>
          <w:top w:val="single" w:sz="4" w:space="0" w:color="6ED5ED" w:themeColor="accent2" w:themeTint="99"/>
        </w:tcBorders>
      </w:tcPr>
    </w:tblStylePr>
    <w:tblStylePr w:type="swCell">
      <w:tblPr/>
      <w:tcPr>
        <w:tcBorders>
          <w:top w:val="single" w:sz="4" w:space="0" w:color="6ED5E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  <w:insideV w:val="single" w:sz="4" w:space="0" w:color="A3C3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  <w:tblStylePr w:type="neCell">
      <w:tblPr/>
      <w:tcPr>
        <w:tcBorders>
          <w:bottom w:val="single" w:sz="4" w:space="0" w:color="A3C3D2" w:themeColor="accent3" w:themeTint="99"/>
        </w:tcBorders>
      </w:tcPr>
    </w:tblStylePr>
    <w:tblStylePr w:type="nwCell">
      <w:tblPr/>
      <w:tcPr>
        <w:tcBorders>
          <w:bottom w:val="single" w:sz="4" w:space="0" w:color="A3C3D2" w:themeColor="accent3" w:themeTint="99"/>
        </w:tcBorders>
      </w:tcPr>
    </w:tblStylePr>
    <w:tblStylePr w:type="seCell">
      <w:tblPr/>
      <w:tcPr>
        <w:tcBorders>
          <w:top w:val="single" w:sz="4" w:space="0" w:color="A3C3D2" w:themeColor="accent3" w:themeTint="99"/>
        </w:tcBorders>
      </w:tcPr>
    </w:tblStylePr>
    <w:tblStylePr w:type="swCell">
      <w:tblPr/>
      <w:tcPr>
        <w:tcBorders>
          <w:top w:val="single" w:sz="4" w:space="0" w:color="A3C3D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  <w:insideV w:val="single" w:sz="4" w:space="0" w:color="D1E1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  <w:tblStylePr w:type="neCell">
      <w:tblPr/>
      <w:tcPr>
        <w:tcBorders>
          <w:bottom w:val="single" w:sz="4" w:space="0" w:color="D1E1E8" w:themeColor="accent4" w:themeTint="99"/>
        </w:tcBorders>
      </w:tcPr>
    </w:tblStylePr>
    <w:tblStylePr w:type="nwCell">
      <w:tblPr/>
      <w:tcPr>
        <w:tcBorders>
          <w:bottom w:val="single" w:sz="4" w:space="0" w:color="D1E1E8" w:themeColor="accent4" w:themeTint="99"/>
        </w:tcBorders>
      </w:tcPr>
    </w:tblStylePr>
    <w:tblStylePr w:type="seCell">
      <w:tblPr/>
      <w:tcPr>
        <w:tcBorders>
          <w:top w:val="single" w:sz="4" w:space="0" w:color="D1E1E8" w:themeColor="accent4" w:themeTint="99"/>
        </w:tcBorders>
      </w:tcPr>
    </w:tblStylePr>
    <w:tblStylePr w:type="swCell">
      <w:tblPr/>
      <w:tcPr>
        <w:tcBorders>
          <w:top w:val="single" w:sz="4" w:space="0" w:color="D1E1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  <w:insideV w:val="single" w:sz="4" w:space="0" w:color="D1EFF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  <w:tblStylePr w:type="neCell">
      <w:tblPr/>
      <w:tcPr>
        <w:tcBorders>
          <w:bottom w:val="single" w:sz="4" w:space="0" w:color="D1EFF6" w:themeColor="accent5" w:themeTint="99"/>
        </w:tcBorders>
      </w:tcPr>
    </w:tblStylePr>
    <w:tblStylePr w:type="nwCell">
      <w:tblPr/>
      <w:tcPr>
        <w:tcBorders>
          <w:bottom w:val="single" w:sz="4" w:space="0" w:color="D1EFF6" w:themeColor="accent5" w:themeTint="99"/>
        </w:tcBorders>
      </w:tcPr>
    </w:tblStylePr>
    <w:tblStylePr w:type="seCell">
      <w:tblPr/>
      <w:tcPr>
        <w:tcBorders>
          <w:top w:val="single" w:sz="4" w:space="0" w:color="D1EFF6" w:themeColor="accent5" w:themeTint="99"/>
        </w:tcBorders>
      </w:tcPr>
    </w:tblStylePr>
    <w:tblStylePr w:type="swCell">
      <w:tblPr/>
      <w:tcPr>
        <w:tcBorders>
          <w:top w:val="single" w:sz="4" w:space="0" w:color="D1EFF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  <w:insideV w:val="single" w:sz="4" w:space="0" w:color="FEE4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  <w:tblStylePr w:type="neCell">
      <w:tblPr/>
      <w:tcPr>
        <w:tcBorders>
          <w:bottom w:val="single" w:sz="4" w:space="0" w:color="FEE4AA" w:themeColor="accent6" w:themeTint="99"/>
        </w:tcBorders>
      </w:tcPr>
    </w:tblStylePr>
    <w:tblStylePr w:type="nwCell">
      <w:tblPr/>
      <w:tcPr>
        <w:tcBorders>
          <w:bottom w:val="single" w:sz="4" w:space="0" w:color="FEE4AA" w:themeColor="accent6" w:themeTint="99"/>
        </w:tcBorders>
      </w:tcPr>
    </w:tblStylePr>
    <w:tblStylePr w:type="seCell">
      <w:tblPr/>
      <w:tcPr>
        <w:tcBorders>
          <w:top w:val="single" w:sz="4" w:space="0" w:color="FEE4AA" w:themeColor="accent6" w:themeTint="99"/>
        </w:tcBorders>
      </w:tcPr>
    </w:tblStylePr>
    <w:tblStylePr w:type="swCell">
      <w:tblPr/>
      <w:tcPr>
        <w:tcBorders>
          <w:top w:val="single" w:sz="4" w:space="0" w:color="FEE4AA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  <w:insideH w:val="single" w:sz="8" w:space="0" w:color="363534" w:themeColor="text1"/>
        <w:insideV w:val="single" w:sz="8" w:space="0" w:color="363534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18" w:space="0" w:color="363534" w:themeColor="text1"/>
          <w:right w:val="single" w:sz="8" w:space="0" w:color="363534" w:themeColor="text1"/>
          <w:insideH w:val="nil"/>
          <w:insideV w:val="single" w:sz="8" w:space="0" w:color="363534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  <w:insideH w:val="nil"/>
          <w:insideV w:val="single" w:sz="8" w:space="0" w:color="363534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  <w:tblStylePr w:type="band1Vert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  <w:shd w:val="clear" w:color="auto" w:fill="CECCCC" w:themeFill="text1" w:themeFillTint="3F"/>
      </w:tcPr>
    </w:tblStylePr>
    <w:tblStylePr w:type="band1Horz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  <w:insideV w:val="single" w:sz="8" w:space="0" w:color="363534" w:themeColor="text1"/>
        </w:tcBorders>
        <w:shd w:val="clear" w:color="auto" w:fill="CECCCC" w:themeFill="text1" w:themeFillTint="3F"/>
      </w:tcPr>
    </w:tblStylePr>
    <w:tblStylePr w:type="band2Horz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  <w:insideV w:val="single" w:sz="8" w:space="0" w:color="363534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5A84" w:themeColor="accent1"/>
        <w:left w:val="single" w:sz="8" w:space="0" w:color="005A84" w:themeColor="accent1"/>
        <w:bottom w:val="single" w:sz="8" w:space="0" w:color="005A84" w:themeColor="accent1"/>
        <w:right w:val="single" w:sz="8" w:space="0" w:color="005A84" w:themeColor="accent1"/>
        <w:insideH w:val="single" w:sz="8" w:space="0" w:color="005A84" w:themeColor="accent1"/>
        <w:insideV w:val="single" w:sz="8" w:space="0" w:color="005A8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18" w:space="0" w:color="005A84" w:themeColor="accent1"/>
          <w:right w:val="single" w:sz="8" w:space="0" w:color="005A84" w:themeColor="accent1"/>
          <w:insideH w:val="nil"/>
          <w:insideV w:val="single" w:sz="8" w:space="0" w:color="005A8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  <w:insideH w:val="nil"/>
          <w:insideV w:val="single" w:sz="8" w:space="0" w:color="005A8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</w:tcPr>
    </w:tblStylePr>
    <w:tblStylePr w:type="band1Vert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  <w:shd w:val="clear" w:color="auto" w:fill="A1E0FF" w:themeFill="accent1" w:themeFillTint="3F"/>
      </w:tcPr>
    </w:tblStylePr>
    <w:tblStylePr w:type="band1Horz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  <w:insideV w:val="single" w:sz="8" w:space="0" w:color="005A84" w:themeColor="accent1"/>
        </w:tcBorders>
        <w:shd w:val="clear" w:color="auto" w:fill="A1E0FF" w:themeFill="accent1" w:themeFillTint="3F"/>
      </w:tcPr>
    </w:tblStylePr>
    <w:tblStylePr w:type="band2Horz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  <w:insideV w:val="single" w:sz="8" w:space="0" w:color="005A8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1AB3D6" w:themeColor="accent2"/>
        <w:left w:val="single" w:sz="8" w:space="0" w:color="1AB3D6" w:themeColor="accent2"/>
        <w:bottom w:val="single" w:sz="8" w:space="0" w:color="1AB3D6" w:themeColor="accent2"/>
        <w:right w:val="single" w:sz="8" w:space="0" w:color="1AB3D6" w:themeColor="accent2"/>
        <w:insideH w:val="single" w:sz="8" w:space="0" w:color="1AB3D6" w:themeColor="accent2"/>
        <w:insideV w:val="single" w:sz="8" w:space="0" w:color="1AB3D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18" w:space="0" w:color="1AB3D6" w:themeColor="accent2"/>
          <w:right w:val="single" w:sz="8" w:space="0" w:color="1AB3D6" w:themeColor="accent2"/>
          <w:insideH w:val="nil"/>
          <w:insideV w:val="single" w:sz="8" w:space="0" w:color="1AB3D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  <w:insideH w:val="nil"/>
          <w:insideV w:val="single" w:sz="8" w:space="0" w:color="1AB3D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</w:tcPr>
    </w:tblStylePr>
    <w:tblStylePr w:type="band1Vert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  <w:shd w:val="clear" w:color="auto" w:fill="C3EDF7" w:themeFill="accent2" w:themeFillTint="3F"/>
      </w:tcPr>
    </w:tblStylePr>
    <w:tblStylePr w:type="band1Horz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  <w:insideV w:val="single" w:sz="8" w:space="0" w:color="1AB3D6" w:themeColor="accent2"/>
        </w:tcBorders>
        <w:shd w:val="clear" w:color="auto" w:fill="C3EDF7" w:themeFill="accent2" w:themeFillTint="3F"/>
      </w:tcPr>
    </w:tblStylePr>
    <w:tblStylePr w:type="band2Horz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  <w:insideV w:val="single" w:sz="8" w:space="0" w:color="1AB3D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69CB5" w:themeColor="accent3"/>
        <w:left w:val="single" w:sz="8" w:space="0" w:color="669CB5" w:themeColor="accent3"/>
        <w:bottom w:val="single" w:sz="8" w:space="0" w:color="669CB5" w:themeColor="accent3"/>
        <w:right w:val="single" w:sz="8" w:space="0" w:color="669CB5" w:themeColor="accent3"/>
        <w:insideH w:val="single" w:sz="8" w:space="0" w:color="669CB5" w:themeColor="accent3"/>
        <w:insideV w:val="single" w:sz="8" w:space="0" w:color="669C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18" w:space="0" w:color="669CB5" w:themeColor="accent3"/>
          <w:right w:val="single" w:sz="8" w:space="0" w:color="669CB5" w:themeColor="accent3"/>
          <w:insideH w:val="nil"/>
          <w:insideV w:val="single" w:sz="8" w:space="0" w:color="669C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  <w:insideH w:val="nil"/>
          <w:insideV w:val="single" w:sz="8" w:space="0" w:color="669C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</w:tcPr>
    </w:tblStylePr>
    <w:tblStylePr w:type="band1Vert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  <w:shd w:val="clear" w:color="auto" w:fill="D9E6EC" w:themeFill="accent3" w:themeFillTint="3F"/>
      </w:tcPr>
    </w:tblStylePr>
    <w:tblStylePr w:type="band1Horz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  <w:insideV w:val="single" w:sz="8" w:space="0" w:color="669CB5" w:themeColor="accent3"/>
        </w:tcBorders>
        <w:shd w:val="clear" w:color="auto" w:fill="D9E6EC" w:themeFill="accent3" w:themeFillTint="3F"/>
      </w:tcPr>
    </w:tblStylePr>
    <w:tblStylePr w:type="band2Horz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  <w:insideV w:val="single" w:sz="8" w:space="0" w:color="669C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CEDA" w:themeColor="accent4"/>
        <w:left w:val="single" w:sz="8" w:space="0" w:color="B3CEDA" w:themeColor="accent4"/>
        <w:bottom w:val="single" w:sz="8" w:space="0" w:color="B3CEDA" w:themeColor="accent4"/>
        <w:right w:val="single" w:sz="8" w:space="0" w:color="B3CEDA" w:themeColor="accent4"/>
        <w:insideH w:val="single" w:sz="8" w:space="0" w:color="B3CEDA" w:themeColor="accent4"/>
        <w:insideV w:val="single" w:sz="8" w:space="0" w:color="B3CED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18" w:space="0" w:color="B3CEDA" w:themeColor="accent4"/>
          <w:right w:val="single" w:sz="8" w:space="0" w:color="B3CEDA" w:themeColor="accent4"/>
          <w:insideH w:val="nil"/>
          <w:insideV w:val="single" w:sz="8" w:space="0" w:color="B3CED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  <w:insideH w:val="nil"/>
          <w:insideV w:val="single" w:sz="8" w:space="0" w:color="B3CED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</w:tcPr>
    </w:tblStylePr>
    <w:tblStylePr w:type="band1Vert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  <w:shd w:val="clear" w:color="auto" w:fill="ECF2F5" w:themeFill="accent4" w:themeFillTint="3F"/>
      </w:tcPr>
    </w:tblStylePr>
    <w:tblStylePr w:type="band1Horz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  <w:insideV w:val="single" w:sz="8" w:space="0" w:color="B3CEDA" w:themeColor="accent4"/>
        </w:tcBorders>
        <w:shd w:val="clear" w:color="auto" w:fill="ECF2F5" w:themeFill="accent4" w:themeFillTint="3F"/>
      </w:tcPr>
    </w:tblStylePr>
    <w:tblStylePr w:type="band2Horz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  <w:insideV w:val="single" w:sz="8" w:space="0" w:color="B3CED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E6F1" w:themeColor="accent5"/>
        <w:left w:val="single" w:sz="8" w:space="0" w:color="B3E6F1" w:themeColor="accent5"/>
        <w:bottom w:val="single" w:sz="8" w:space="0" w:color="B3E6F1" w:themeColor="accent5"/>
        <w:right w:val="single" w:sz="8" w:space="0" w:color="B3E6F1" w:themeColor="accent5"/>
        <w:insideH w:val="single" w:sz="8" w:space="0" w:color="B3E6F1" w:themeColor="accent5"/>
        <w:insideV w:val="single" w:sz="8" w:space="0" w:color="B3E6F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18" w:space="0" w:color="B3E6F1" w:themeColor="accent5"/>
          <w:right w:val="single" w:sz="8" w:space="0" w:color="B3E6F1" w:themeColor="accent5"/>
          <w:insideH w:val="nil"/>
          <w:insideV w:val="single" w:sz="8" w:space="0" w:color="B3E6F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  <w:insideH w:val="nil"/>
          <w:insideV w:val="single" w:sz="8" w:space="0" w:color="B3E6F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</w:tcPr>
    </w:tblStylePr>
    <w:tblStylePr w:type="band1Vert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  <w:shd w:val="clear" w:color="auto" w:fill="ECF8FB" w:themeFill="accent5" w:themeFillTint="3F"/>
      </w:tcPr>
    </w:tblStylePr>
    <w:tblStylePr w:type="band1Horz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  <w:insideV w:val="single" w:sz="8" w:space="0" w:color="B3E6F1" w:themeColor="accent5"/>
        </w:tcBorders>
        <w:shd w:val="clear" w:color="auto" w:fill="ECF8FB" w:themeFill="accent5" w:themeFillTint="3F"/>
      </w:tcPr>
    </w:tblStylePr>
    <w:tblStylePr w:type="band2Horz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  <w:insideV w:val="single" w:sz="8" w:space="0" w:color="B3E6F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372" w:themeColor="accent6"/>
        <w:left w:val="single" w:sz="8" w:space="0" w:color="FED372" w:themeColor="accent6"/>
        <w:bottom w:val="single" w:sz="8" w:space="0" w:color="FED372" w:themeColor="accent6"/>
        <w:right w:val="single" w:sz="8" w:space="0" w:color="FED372" w:themeColor="accent6"/>
        <w:insideH w:val="single" w:sz="8" w:space="0" w:color="FED372" w:themeColor="accent6"/>
        <w:insideV w:val="single" w:sz="8" w:space="0" w:color="FED37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18" w:space="0" w:color="FED372" w:themeColor="accent6"/>
          <w:right w:val="single" w:sz="8" w:space="0" w:color="FED372" w:themeColor="accent6"/>
          <w:insideH w:val="nil"/>
          <w:insideV w:val="single" w:sz="8" w:space="0" w:color="FED37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  <w:insideH w:val="nil"/>
          <w:insideV w:val="single" w:sz="8" w:space="0" w:color="FED37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</w:tcPr>
    </w:tblStylePr>
    <w:tblStylePr w:type="band1Vert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  <w:shd w:val="clear" w:color="auto" w:fill="FEF3DB" w:themeFill="accent6" w:themeFillTint="3F"/>
      </w:tcPr>
    </w:tblStylePr>
    <w:tblStylePr w:type="band1Horz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  <w:insideV w:val="single" w:sz="8" w:space="0" w:color="FED372" w:themeColor="accent6"/>
        </w:tcBorders>
        <w:shd w:val="clear" w:color="auto" w:fill="FEF3DB" w:themeFill="accent6" w:themeFillTint="3F"/>
      </w:tcPr>
    </w:tblStylePr>
    <w:tblStylePr w:type="band2Horz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  <w:insideV w:val="single" w:sz="8" w:space="0" w:color="FED372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353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  <w:tblStylePr w:type="band1Horz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5A84" w:themeColor="accent1"/>
        <w:left w:val="single" w:sz="8" w:space="0" w:color="005A84" w:themeColor="accent1"/>
        <w:bottom w:val="single" w:sz="8" w:space="0" w:color="005A84" w:themeColor="accent1"/>
        <w:right w:val="single" w:sz="8" w:space="0" w:color="005A8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</w:tcPr>
    </w:tblStylePr>
    <w:tblStylePr w:type="band1Horz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1AB3D6" w:themeColor="accent2"/>
        <w:left w:val="single" w:sz="8" w:space="0" w:color="1AB3D6" w:themeColor="accent2"/>
        <w:bottom w:val="single" w:sz="8" w:space="0" w:color="1AB3D6" w:themeColor="accent2"/>
        <w:right w:val="single" w:sz="8" w:space="0" w:color="1AB3D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D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</w:tcPr>
    </w:tblStylePr>
    <w:tblStylePr w:type="band1Horz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69CB5" w:themeColor="accent3"/>
        <w:left w:val="single" w:sz="8" w:space="0" w:color="669CB5" w:themeColor="accent3"/>
        <w:bottom w:val="single" w:sz="8" w:space="0" w:color="669CB5" w:themeColor="accent3"/>
        <w:right w:val="single" w:sz="8" w:space="0" w:color="669C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9C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</w:tcPr>
    </w:tblStylePr>
    <w:tblStylePr w:type="band1Horz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CEDA" w:themeColor="accent4"/>
        <w:left w:val="single" w:sz="8" w:space="0" w:color="B3CEDA" w:themeColor="accent4"/>
        <w:bottom w:val="single" w:sz="8" w:space="0" w:color="B3CEDA" w:themeColor="accent4"/>
        <w:right w:val="single" w:sz="8" w:space="0" w:color="B3CED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CED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</w:tcPr>
    </w:tblStylePr>
    <w:tblStylePr w:type="band1Horz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E6F1" w:themeColor="accent5"/>
        <w:left w:val="single" w:sz="8" w:space="0" w:color="B3E6F1" w:themeColor="accent5"/>
        <w:bottom w:val="single" w:sz="8" w:space="0" w:color="B3E6F1" w:themeColor="accent5"/>
        <w:right w:val="single" w:sz="8" w:space="0" w:color="B3E6F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E6F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</w:tcPr>
    </w:tblStylePr>
    <w:tblStylePr w:type="band1Horz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372" w:themeColor="accent6"/>
        <w:left w:val="single" w:sz="8" w:space="0" w:color="FED372" w:themeColor="accent6"/>
        <w:bottom w:val="single" w:sz="8" w:space="0" w:color="FED372" w:themeColor="accent6"/>
        <w:right w:val="single" w:sz="8" w:space="0" w:color="FED37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D37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</w:tcPr>
    </w:tblStylePr>
    <w:tblStylePr w:type="band1Horz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30F0D"/>
    <w:pPr>
      <w:spacing w:line="240" w:lineRule="auto"/>
    </w:pPr>
    <w:rPr>
      <w:color w:val="282727" w:themeColor="text1" w:themeShade="BF"/>
    </w:rPr>
    <w:tblPr>
      <w:tblStyleRowBandSize w:val="1"/>
      <w:tblStyleColBandSize w:val="1"/>
      <w:tblBorders>
        <w:top w:val="single" w:sz="8" w:space="0" w:color="363534" w:themeColor="text1"/>
        <w:bottom w:val="single" w:sz="8" w:space="0" w:color="363534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3534" w:themeColor="text1"/>
          <w:left w:val="nil"/>
          <w:bottom w:val="single" w:sz="8" w:space="0" w:color="3635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3534" w:themeColor="text1"/>
          <w:left w:val="nil"/>
          <w:bottom w:val="single" w:sz="8" w:space="0" w:color="3635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  <w:tblBorders>
        <w:top w:val="single" w:sz="8" w:space="0" w:color="005A84" w:themeColor="accent1"/>
        <w:bottom w:val="single" w:sz="8" w:space="0" w:color="005A8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84" w:themeColor="accent1"/>
          <w:left w:val="nil"/>
          <w:bottom w:val="single" w:sz="8" w:space="0" w:color="005A8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84" w:themeColor="accent1"/>
          <w:left w:val="nil"/>
          <w:bottom w:val="single" w:sz="8" w:space="0" w:color="005A8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0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  <w:tblBorders>
        <w:top w:val="single" w:sz="8" w:space="0" w:color="1AB3D6" w:themeColor="accent2"/>
        <w:bottom w:val="single" w:sz="8" w:space="0" w:color="1AB3D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D6" w:themeColor="accent2"/>
          <w:left w:val="nil"/>
          <w:bottom w:val="single" w:sz="8" w:space="0" w:color="1AB3D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D6" w:themeColor="accent2"/>
          <w:left w:val="nil"/>
          <w:bottom w:val="single" w:sz="8" w:space="0" w:color="1AB3D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D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D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  <w:tblBorders>
        <w:top w:val="single" w:sz="8" w:space="0" w:color="669CB5" w:themeColor="accent3"/>
        <w:bottom w:val="single" w:sz="8" w:space="0" w:color="669C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9CB5" w:themeColor="accent3"/>
          <w:left w:val="nil"/>
          <w:bottom w:val="single" w:sz="8" w:space="0" w:color="669C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9CB5" w:themeColor="accent3"/>
          <w:left w:val="nil"/>
          <w:bottom w:val="single" w:sz="8" w:space="0" w:color="669C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6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6E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  <w:tblBorders>
        <w:top w:val="single" w:sz="8" w:space="0" w:color="B3CEDA" w:themeColor="accent4"/>
        <w:bottom w:val="single" w:sz="8" w:space="0" w:color="B3CED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EDA" w:themeColor="accent4"/>
          <w:left w:val="nil"/>
          <w:bottom w:val="single" w:sz="8" w:space="0" w:color="B3CED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EDA" w:themeColor="accent4"/>
          <w:left w:val="nil"/>
          <w:bottom w:val="single" w:sz="8" w:space="0" w:color="B3CED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  <w:tblBorders>
        <w:top w:val="single" w:sz="8" w:space="0" w:color="B3E6F1" w:themeColor="accent5"/>
        <w:bottom w:val="single" w:sz="8" w:space="0" w:color="B3E6F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E6F1" w:themeColor="accent5"/>
          <w:left w:val="nil"/>
          <w:bottom w:val="single" w:sz="8" w:space="0" w:color="B3E6F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E6F1" w:themeColor="accent5"/>
          <w:left w:val="nil"/>
          <w:bottom w:val="single" w:sz="8" w:space="0" w:color="B3E6F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8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8F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  <w:tblBorders>
        <w:top w:val="single" w:sz="8" w:space="0" w:color="FED372" w:themeColor="accent6"/>
        <w:bottom w:val="single" w:sz="8" w:space="0" w:color="FED37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372" w:themeColor="accent6"/>
          <w:left w:val="nil"/>
          <w:bottom w:val="single" w:sz="8" w:space="0" w:color="FED37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372" w:themeColor="accent6"/>
          <w:left w:val="nil"/>
          <w:bottom w:val="single" w:sz="8" w:space="0" w:color="FED37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DB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8583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B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D5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D5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C3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C3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E1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E1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EFF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EFF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4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4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bottom w:val="single" w:sz="4" w:space="0" w:color="888583" w:themeColor="text1" w:themeTint="99"/>
        <w:insideH w:val="single" w:sz="4" w:space="0" w:color="888583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CB6FF" w:themeColor="accent1" w:themeTint="99"/>
        <w:bottom w:val="single" w:sz="4" w:space="0" w:color="1CB6FF" w:themeColor="accent1" w:themeTint="99"/>
        <w:insideH w:val="single" w:sz="4" w:space="0" w:color="1CB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ED5ED" w:themeColor="accent2" w:themeTint="99"/>
        <w:bottom w:val="single" w:sz="4" w:space="0" w:color="6ED5ED" w:themeColor="accent2" w:themeTint="99"/>
        <w:insideH w:val="single" w:sz="4" w:space="0" w:color="6ED5E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3C3D2" w:themeColor="accent3" w:themeTint="99"/>
        <w:bottom w:val="single" w:sz="4" w:space="0" w:color="A3C3D2" w:themeColor="accent3" w:themeTint="99"/>
        <w:insideH w:val="single" w:sz="4" w:space="0" w:color="A3C3D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1E8" w:themeColor="accent4" w:themeTint="99"/>
        <w:bottom w:val="single" w:sz="4" w:space="0" w:color="D1E1E8" w:themeColor="accent4" w:themeTint="99"/>
        <w:insideH w:val="single" w:sz="4" w:space="0" w:color="D1E1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FF6" w:themeColor="accent5" w:themeTint="99"/>
        <w:bottom w:val="single" w:sz="4" w:space="0" w:color="D1EFF6" w:themeColor="accent5" w:themeTint="99"/>
        <w:insideH w:val="single" w:sz="4" w:space="0" w:color="D1EFF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4AA" w:themeColor="accent6" w:themeTint="99"/>
        <w:bottom w:val="single" w:sz="4" w:space="0" w:color="FEE4AA" w:themeColor="accent6" w:themeTint="99"/>
        <w:insideH w:val="single" w:sz="4" w:space="0" w:color="FEE4A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363534" w:themeColor="text1"/>
        <w:left w:val="single" w:sz="4" w:space="0" w:color="363534" w:themeColor="text1"/>
        <w:bottom w:val="single" w:sz="4" w:space="0" w:color="363534" w:themeColor="text1"/>
        <w:right w:val="single" w:sz="4" w:space="0" w:color="363534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3534" w:themeFill="text1"/>
      </w:tcPr>
    </w:tblStylePr>
    <w:tblStylePr w:type="lastRow">
      <w:rPr>
        <w:b/>
        <w:bCs/>
      </w:rPr>
      <w:tblPr/>
      <w:tcPr>
        <w:tcBorders>
          <w:top w:val="double" w:sz="4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3534" w:themeColor="text1"/>
          <w:right w:val="single" w:sz="4" w:space="0" w:color="363534" w:themeColor="text1"/>
        </w:tcBorders>
      </w:tcPr>
    </w:tblStylePr>
    <w:tblStylePr w:type="band1Horz">
      <w:tblPr/>
      <w:tcPr>
        <w:tcBorders>
          <w:top w:val="single" w:sz="4" w:space="0" w:color="363534" w:themeColor="text1"/>
          <w:bottom w:val="single" w:sz="4" w:space="0" w:color="36353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534" w:themeColor="text1"/>
          <w:left w:val="nil"/>
        </w:tcBorders>
      </w:tcPr>
    </w:tblStylePr>
    <w:tblStylePr w:type="swCell">
      <w:tblPr/>
      <w:tcPr>
        <w:tcBorders>
          <w:top w:val="double" w:sz="4" w:space="0" w:color="363534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005A84" w:themeColor="accent1"/>
        <w:left w:val="single" w:sz="4" w:space="0" w:color="005A84" w:themeColor="accent1"/>
        <w:bottom w:val="single" w:sz="4" w:space="0" w:color="005A84" w:themeColor="accent1"/>
        <w:right w:val="single" w:sz="4" w:space="0" w:color="005A8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84" w:themeFill="accent1"/>
      </w:tcPr>
    </w:tblStylePr>
    <w:tblStylePr w:type="lastRow">
      <w:rPr>
        <w:b/>
        <w:bCs/>
      </w:rPr>
      <w:tblPr/>
      <w:tcPr>
        <w:tcBorders>
          <w:top w:val="double" w:sz="4" w:space="0" w:color="005A8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84" w:themeColor="accent1"/>
          <w:right w:val="single" w:sz="4" w:space="0" w:color="005A84" w:themeColor="accent1"/>
        </w:tcBorders>
      </w:tcPr>
    </w:tblStylePr>
    <w:tblStylePr w:type="band1Horz">
      <w:tblPr/>
      <w:tcPr>
        <w:tcBorders>
          <w:top w:val="single" w:sz="4" w:space="0" w:color="005A84" w:themeColor="accent1"/>
          <w:bottom w:val="single" w:sz="4" w:space="0" w:color="005A8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84" w:themeColor="accent1"/>
          <w:left w:val="nil"/>
        </w:tcBorders>
      </w:tcPr>
    </w:tblStylePr>
    <w:tblStylePr w:type="swCell">
      <w:tblPr/>
      <w:tcPr>
        <w:tcBorders>
          <w:top w:val="double" w:sz="4" w:space="0" w:color="005A8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AB3D6" w:themeColor="accent2"/>
        <w:left w:val="single" w:sz="4" w:space="0" w:color="1AB3D6" w:themeColor="accent2"/>
        <w:bottom w:val="single" w:sz="4" w:space="0" w:color="1AB3D6" w:themeColor="accent2"/>
        <w:right w:val="single" w:sz="4" w:space="0" w:color="1AB3D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D6" w:themeFill="accent2"/>
      </w:tcPr>
    </w:tblStylePr>
    <w:tblStylePr w:type="lastRow">
      <w:rPr>
        <w:b/>
        <w:bCs/>
      </w:rPr>
      <w:tblPr/>
      <w:tcPr>
        <w:tcBorders>
          <w:top w:val="double" w:sz="4" w:space="0" w:color="1AB3D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D6" w:themeColor="accent2"/>
          <w:right w:val="single" w:sz="4" w:space="0" w:color="1AB3D6" w:themeColor="accent2"/>
        </w:tcBorders>
      </w:tcPr>
    </w:tblStylePr>
    <w:tblStylePr w:type="band1Horz">
      <w:tblPr/>
      <w:tcPr>
        <w:tcBorders>
          <w:top w:val="single" w:sz="4" w:space="0" w:color="1AB3D6" w:themeColor="accent2"/>
          <w:bottom w:val="single" w:sz="4" w:space="0" w:color="1AB3D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D6" w:themeColor="accent2"/>
          <w:left w:val="nil"/>
        </w:tcBorders>
      </w:tcPr>
    </w:tblStylePr>
    <w:tblStylePr w:type="swCell">
      <w:tblPr/>
      <w:tcPr>
        <w:tcBorders>
          <w:top w:val="double" w:sz="4" w:space="0" w:color="1AB3D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69CB5" w:themeColor="accent3"/>
        <w:left w:val="single" w:sz="4" w:space="0" w:color="669CB5" w:themeColor="accent3"/>
        <w:bottom w:val="single" w:sz="4" w:space="0" w:color="669CB5" w:themeColor="accent3"/>
        <w:right w:val="single" w:sz="4" w:space="0" w:color="669C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9CB5" w:themeFill="accent3"/>
      </w:tcPr>
    </w:tblStylePr>
    <w:tblStylePr w:type="lastRow">
      <w:rPr>
        <w:b/>
        <w:bCs/>
      </w:rPr>
      <w:tblPr/>
      <w:tcPr>
        <w:tcBorders>
          <w:top w:val="double" w:sz="4" w:space="0" w:color="669C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9CB5" w:themeColor="accent3"/>
          <w:right w:val="single" w:sz="4" w:space="0" w:color="669CB5" w:themeColor="accent3"/>
        </w:tcBorders>
      </w:tcPr>
    </w:tblStylePr>
    <w:tblStylePr w:type="band1Horz">
      <w:tblPr/>
      <w:tcPr>
        <w:tcBorders>
          <w:top w:val="single" w:sz="4" w:space="0" w:color="669CB5" w:themeColor="accent3"/>
          <w:bottom w:val="single" w:sz="4" w:space="0" w:color="669C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9CB5" w:themeColor="accent3"/>
          <w:left w:val="nil"/>
        </w:tcBorders>
      </w:tcPr>
    </w:tblStylePr>
    <w:tblStylePr w:type="swCell">
      <w:tblPr/>
      <w:tcPr>
        <w:tcBorders>
          <w:top w:val="double" w:sz="4" w:space="0" w:color="669C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B3CEDA" w:themeColor="accent4"/>
        <w:left w:val="single" w:sz="4" w:space="0" w:color="B3CEDA" w:themeColor="accent4"/>
        <w:bottom w:val="single" w:sz="4" w:space="0" w:color="B3CEDA" w:themeColor="accent4"/>
        <w:right w:val="single" w:sz="4" w:space="0" w:color="B3CED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CEDA" w:themeFill="accent4"/>
      </w:tcPr>
    </w:tblStylePr>
    <w:tblStylePr w:type="lastRow">
      <w:rPr>
        <w:b/>
        <w:bCs/>
      </w:rPr>
      <w:tblPr/>
      <w:tcPr>
        <w:tcBorders>
          <w:top w:val="double" w:sz="4" w:space="0" w:color="B3CED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CEDA" w:themeColor="accent4"/>
          <w:right w:val="single" w:sz="4" w:space="0" w:color="B3CEDA" w:themeColor="accent4"/>
        </w:tcBorders>
      </w:tcPr>
    </w:tblStylePr>
    <w:tblStylePr w:type="band1Horz">
      <w:tblPr/>
      <w:tcPr>
        <w:tcBorders>
          <w:top w:val="single" w:sz="4" w:space="0" w:color="B3CEDA" w:themeColor="accent4"/>
          <w:bottom w:val="single" w:sz="4" w:space="0" w:color="B3CED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CEDA" w:themeColor="accent4"/>
          <w:left w:val="nil"/>
        </w:tcBorders>
      </w:tcPr>
    </w:tblStylePr>
    <w:tblStylePr w:type="swCell">
      <w:tblPr/>
      <w:tcPr>
        <w:tcBorders>
          <w:top w:val="double" w:sz="4" w:space="0" w:color="B3CED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B3E6F1" w:themeColor="accent5"/>
        <w:left w:val="single" w:sz="4" w:space="0" w:color="B3E6F1" w:themeColor="accent5"/>
        <w:bottom w:val="single" w:sz="4" w:space="0" w:color="B3E6F1" w:themeColor="accent5"/>
        <w:right w:val="single" w:sz="4" w:space="0" w:color="B3E6F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E6F1" w:themeFill="accent5"/>
      </w:tcPr>
    </w:tblStylePr>
    <w:tblStylePr w:type="lastRow">
      <w:rPr>
        <w:b/>
        <w:bCs/>
      </w:rPr>
      <w:tblPr/>
      <w:tcPr>
        <w:tcBorders>
          <w:top w:val="double" w:sz="4" w:space="0" w:color="B3E6F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E6F1" w:themeColor="accent5"/>
          <w:right w:val="single" w:sz="4" w:space="0" w:color="B3E6F1" w:themeColor="accent5"/>
        </w:tcBorders>
      </w:tcPr>
    </w:tblStylePr>
    <w:tblStylePr w:type="band1Horz">
      <w:tblPr/>
      <w:tcPr>
        <w:tcBorders>
          <w:top w:val="single" w:sz="4" w:space="0" w:color="B3E6F1" w:themeColor="accent5"/>
          <w:bottom w:val="single" w:sz="4" w:space="0" w:color="B3E6F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E6F1" w:themeColor="accent5"/>
          <w:left w:val="nil"/>
        </w:tcBorders>
      </w:tcPr>
    </w:tblStylePr>
    <w:tblStylePr w:type="swCell">
      <w:tblPr/>
      <w:tcPr>
        <w:tcBorders>
          <w:top w:val="double" w:sz="4" w:space="0" w:color="B3E6F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D372" w:themeColor="accent6"/>
        <w:left w:val="single" w:sz="4" w:space="0" w:color="FED372" w:themeColor="accent6"/>
        <w:bottom w:val="single" w:sz="4" w:space="0" w:color="FED372" w:themeColor="accent6"/>
        <w:right w:val="single" w:sz="4" w:space="0" w:color="FED37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D372" w:themeFill="accent6"/>
      </w:tcPr>
    </w:tblStylePr>
    <w:tblStylePr w:type="lastRow">
      <w:rPr>
        <w:b/>
        <w:bCs/>
      </w:rPr>
      <w:tblPr/>
      <w:tcPr>
        <w:tcBorders>
          <w:top w:val="double" w:sz="4" w:space="0" w:color="FED37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D372" w:themeColor="accent6"/>
          <w:right w:val="single" w:sz="4" w:space="0" w:color="FED372" w:themeColor="accent6"/>
        </w:tcBorders>
      </w:tcPr>
    </w:tblStylePr>
    <w:tblStylePr w:type="band1Horz">
      <w:tblPr/>
      <w:tcPr>
        <w:tcBorders>
          <w:top w:val="single" w:sz="4" w:space="0" w:color="FED372" w:themeColor="accent6"/>
          <w:bottom w:val="single" w:sz="4" w:space="0" w:color="FED37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D372" w:themeColor="accent6"/>
          <w:left w:val="nil"/>
        </w:tcBorders>
      </w:tcPr>
    </w:tblStylePr>
    <w:tblStylePr w:type="swCell">
      <w:tblPr/>
      <w:tcPr>
        <w:tcBorders>
          <w:top w:val="double" w:sz="4" w:space="0" w:color="FED37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3534" w:themeColor="text1"/>
          <w:left w:val="single" w:sz="4" w:space="0" w:color="363534" w:themeColor="text1"/>
          <w:bottom w:val="single" w:sz="4" w:space="0" w:color="363534" w:themeColor="text1"/>
          <w:right w:val="single" w:sz="4" w:space="0" w:color="363534" w:themeColor="text1"/>
          <w:insideH w:val="nil"/>
        </w:tcBorders>
        <w:shd w:val="clear" w:color="auto" w:fill="363534" w:themeFill="text1"/>
      </w:tcPr>
    </w:tblStylePr>
    <w:tblStylePr w:type="lastRow">
      <w:rPr>
        <w:b/>
        <w:bCs/>
      </w:rPr>
      <w:tblPr/>
      <w:tcPr>
        <w:tcBorders>
          <w:top w:val="double" w:sz="4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84" w:themeColor="accent1"/>
          <w:left w:val="single" w:sz="4" w:space="0" w:color="005A84" w:themeColor="accent1"/>
          <w:bottom w:val="single" w:sz="4" w:space="0" w:color="005A84" w:themeColor="accent1"/>
          <w:right w:val="single" w:sz="4" w:space="0" w:color="005A84" w:themeColor="accent1"/>
          <w:insideH w:val="nil"/>
        </w:tcBorders>
        <w:shd w:val="clear" w:color="auto" w:fill="005A84" w:themeFill="accent1"/>
      </w:tcPr>
    </w:tblStylePr>
    <w:tblStylePr w:type="lastRow">
      <w:rPr>
        <w:b/>
        <w:bCs/>
      </w:rPr>
      <w:tblPr/>
      <w:tcPr>
        <w:tcBorders>
          <w:top w:val="double" w:sz="4" w:space="0" w:color="1C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D6" w:themeColor="accent2"/>
          <w:left w:val="single" w:sz="4" w:space="0" w:color="1AB3D6" w:themeColor="accent2"/>
          <w:bottom w:val="single" w:sz="4" w:space="0" w:color="1AB3D6" w:themeColor="accent2"/>
          <w:right w:val="single" w:sz="4" w:space="0" w:color="1AB3D6" w:themeColor="accent2"/>
          <w:insideH w:val="nil"/>
        </w:tcBorders>
        <w:shd w:val="clear" w:color="auto" w:fill="1AB3D6" w:themeFill="accent2"/>
      </w:tcPr>
    </w:tblStylePr>
    <w:tblStylePr w:type="lastRow">
      <w:rPr>
        <w:b/>
        <w:bCs/>
      </w:rPr>
      <w:tblPr/>
      <w:tcPr>
        <w:tcBorders>
          <w:top w:val="double" w:sz="4" w:space="0" w:color="6ED5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9CB5" w:themeColor="accent3"/>
          <w:left w:val="single" w:sz="4" w:space="0" w:color="669CB5" w:themeColor="accent3"/>
          <w:bottom w:val="single" w:sz="4" w:space="0" w:color="669CB5" w:themeColor="accent3"/>
          <w:right w:val="single" w:sz="4" w:space="0" w:color="669CB5" w:themeColor="accent3"/>
          <w:insideH w:val="nil"/>
        </w:tcBorders>
        <w:shd w:val="clear" w:color="auto" w:fill="669CB5" w:themeFill="accent3"/>
      </w:tcPr>
    </w:tblStylePr>
    <w:tblStylePr w:type="lastRow">
      <w:rPr>
        <w:b/>
        <w:bCs/>
      </w:rPr>
      <w:tblPr/>
      <w:tcPr>
        <w:tcBorders>
          <w:top w:val="double" w:sz="4" w:space="0" w:color="A3C3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EDA" w:themeColor="accent4"/>
          <w:left w:val="single" w:sz="4" w:space="0" w:color="B3CEDA" w:themeColor="accent4"/>
          <w:bottom w:val="single" w:sz="4" w:space="0" w:color="B3CEDA" w:themeColor="accent4"/>
          <w:right w:val="single" w:sz="4" w:space="0" w:color="B3CEDA" w:themeColor="accent4"/>
          <w:insideH w:val="nil"/>
        </w:tcBorders>
        <w:shd w:val="clear" w:color="auto" w:fill="B3CEDA" w:themeFill="accent4"/>
      </w:tcPr>
    </w:tblStylePr>
    <w:tblStylePr w:type="lastRow">
      <w:rPr>
        <w:b/>
        <w:bCs/>
      </w:rPr>
      <w:tblPr/>
      <w:tcPr>
        <w:tcBorders>
          <w:top w:val="double" w:sz="4" w:space="0" w:color="D1E1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6F1" w:themeColor="accent5"/>
          <w:left w:val="single" w:sz="4" w:space="0" w:color="B3E6F1" w:themeColor="accent5"/>
          <w:bottom w:val="single" w:sz="4" w:space="0" w:color="B3E6F1" w:themeColor="accent5"/>
          <w:right w:val="single" w:sz="4" w:space="0" w:color="B3E6F1" w:themeColor="accent5"/>
          <w:insideH w:val="nil"/>
        </w:tcBorders>
        <w:shd w:val="clear" w:color="auto" w:fill="B3E6F1" w:themeFill="accent5"/>
      </w:tcPr>
    </w:tblStylePr>
    <w:tblStylePr w:type="lastRow">
      <w:rPr>
        <w:b/>
        <w:bCs/>
      </w:rPr>
      <w:tblPr/>
      <w:tcPr>
        <w:tcBorders>
          <w:top w:val="double" w:sz="4" w:space="0" w:color="D1EFF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372" w:themeColor="accent6"/>
          <w:left w:val="single" w:sz="4" w:space="0" w:color="FED372" w:themeColor="accent6"/>
          <w:bottom w:val="single" w:sz="4" w:space="0" w:color="FED372" w:themeColor="accent6"/>
          <w:right w:val="single" w:sz="4" w:space="0" w:color="FED372" w:themeColor="accent6"/>
          <w:insideH w:val="nil"/>
        </w:tcBorders>
        <w:shd w:val="clear" w:color="auto" w:fill="FED372" w:themeFill="accent6"/>
      </w:tcPr>
    </w:tblStylePr>
    <w:tblStylePr w:type="lastRow">
      <w:rPr>
        <w:b/>
        <w:bCs/>
      </w:rPr>
      <w:tblPr/>
      <w:tcPr>
        <w:tcBorders>
          <w:top w:val="double" w:sz="4" w:space="0" w:color="FEE4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63534" w:themeColor="text1"/>
        <w:left w:val="single" w:sz="24" w:space="0" w:color="363534" w:themeColor="text1"/>
        <w:bottom w:val="single" w:sz="24" w:space="0" w:color="363534" w:themeColor="text1"/>
        <w:right w:val="single" w:sz="24" w:space="0" w:color="363534" w:themeColor="text1"/>
      </w:tblBorders>
    </w:tblPr>
    <w:tcPr>
      <w:shd w:val="clear" w:color="auto" w:fill="363534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A84" w:themeColor="accent1"/>
        <w:left w:val="single" w:sz="24" w:space="0" w:color="005A84" w:themeColor="accent1"/>
        <w:bottom w:val="single" w:sz="24" w:space="0" w:color="005A84" w:themeColor="accent1"/>
        <w:right w:val="single" w:sz="24" w:space="0" w:color="005A84" w:themeColor="accent1"/>
      </w:tblBorders>
    </w:tblPr>
    <w:tcPr>
      <w:shd w:val="clear" w:color="auto" w:fill="005A8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D6" w:themeColor="accent2"/>
        <w:left w:val="single" w:sz="24" w:space="0" w:color="1AB3D6" w:themeColor="accent2"/>
        <w:bottom w:val="single" w:sz="24" w:space="0" w:color="1AB3D6" w:themeColor="accent2"/>
        <w:right w:val="single" w:sz="24" w:space="0" w:color="1AB3D6" w:themeColor="accent2"/>
      </w:tblBorders>
    </w:tblPr>
    <w:tcPr>
      <w:shd w:val="clear" w:color="auto" w:fill="1AB3D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9CB5" w:themeColor="accent3"/>
        <w:left w:val="single" w:sz="24" w:space="0" w:color="669CB5" w:themeColor="accent3"/>
        <w:bottom w:val="single" w:sz="24" w:space="0" w:color="669CB5" w:themeColor="accent3"/>
        <w:right w:val="single" w:sz="24" w:space="0" w:color="669CB5" w:themeColor="accent3"/>
      </w:tblBorders>
    </w:tblPr>
    <w:tcPr>
      <w:shd w:val="clear" w:color="auto" w:fill="669C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CEDA" w:themeColor="accent4"/>
        <w:left w:val="single" w:sz="24" w:space="0" w:color="B3CEDA" w:themeColor="accent4"/>
        <w:bottom w:val="single" w:sz="24" w:space="0" w:color="B3CEDA" w:themeColor="accent4"/>
        <w:right w:val="single" w:sz="24" w:space="0" w:color="B3CEDA" w:themeColor="accent4"/>
      </w:tblBorders>
    </w:tblPr>
    <w:tcPr>
      <w:shd w:val="clear" w:color="auto" w:fill="B3CED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E6F1" w:themeColor="accent5"/>
        <w:left w:val="single" w:sz="24" w:space="0" w:color="B3E6F1" w:themeColor="accent5"/>
        <w:bottom w:val="single" w:sz="24" w:space="0" w:color="B3E6F1" w:themeColor="accent5"/>
        <w:right w:val="single" w:sz="24" w:space="0" w:color="B3E6F1" w:themeColor="accent5"/>
      </w:tblBorders>
    </w:tblPr>
    <w:tcPr>
      <w:shd w:val="clear" w:color="auto" w:fill="B3E6F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D372" w:themeColor="accent6"/>
        <w:left w:val="single" w:sz="24" w:space="0" w:color="FED372" w:themeColor="accent6"/>
        <w:bottom w:val="single" w:sz="24" w:space="0" w:color="FED372" w:themeColor="accent6"/>
        <w:right w:val="single" w:sz="24" w:space="0" w:color="FED372" w:themeColor="accent6"/>
      </w:tblBorders>
    </w:tblPr>
    <w:tcPr>
      <w:shd w:val="clear" w:color="auto" w:fill="FED37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363534" w:themeColor="text1"/>
        <w:bottom w:val="single" w:sz="4" w:space="0" w:color="363534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6353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  <w:tblBorders>
        <w:top w:val="single" w:sz="4" w:space="0" w:color="005A84" w:themeColor="accent1"/>
        <w:bottom w:val="single" w:sz="4" w:space="0" w:color="005A8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A8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A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  <w:tblBorders>
        <w:top w:val="single" w:sz="4" w:space="0" w:color="1AB3D6" w:themeColor="accent2"/>
        <w:bottom w:val="single" w:sz="4" w:space="0" w:color="1AB3D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AB3D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  <w:tblBorders>
        <w:top w:val="single" w:sz="4" w:space="0" w:color="669CB5" w:themeColor="accent3"/>
        <w:bottom w:val="single" w:sz="4" w:space="0" w:color="669C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69C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69C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  <w:tblBorders>
        <w:top w:val="single" w:sz="4" w:space="0" w:color="B3CEDA" w:themeColor="accent4"/>
        <w:bottom w:val="single" w:sz="4" w:space="0" w:color="B3CED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3CED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3CE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  <w:tblBorders>
        <w:top w:val="single" w:sz="4" w:space="0" w:color="B3E6F1" w:themeColor="accent5"/>
        <w:bottom w:val="single" w:sz="4" w:space="0" w:color="B3E6F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3E6F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3E6F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  <w:tblBorders>
        <w:top w:val="single" w:sz="4" w:space="0" w:color="FED372" w:themeColor="accent6"/>
        <w:bottom w:val="single" w:sz="4" w:space="0" w:color="FED37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D37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534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534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534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534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A8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A8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A8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A8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D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D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D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D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9C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9C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9C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9C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CED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CED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CED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CED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E6F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E6F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E6F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E6F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D37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D37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D37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D37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96765" w:themeColor="text1" w:themeTint="BF"/>
        <w:left w:val="single" w:sz="8" w:space="0" w:color="696765" w:themeColor="text1" w:themeTint="BF"/>
        <w:bottom w:val="single" w:sz="8" w:space="0" w:color="696765" w:themeColor="text1" w:themeTint="BF"/>
        <w:right w:val="single" w:sz="8" w:space="0" w:color="696765" w:themeColor="text1" w:themeTint="BF"/>
        <w:insideH w:val="single" w:sz="8" w:space="0" w:color="696765" w:themeColor="text1" w:themeTint="BF"/>
        <w:insideV w:val="single" w:sz="8" w:space="0" w:color="696765" w:themeColor="text1" w:themeTint="BF"/>
      </w:tblBorders>
    </w:tblPr>
    <w:tcPr>
      <w:shd w:val="clear" w:color="auto" w:fill="CECCC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676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A98" w:themeFill="text1" w:themeFillTint="7F"/>
      </w:tcPr>
    </w:tblStylePr>
    <w:tblStylePr w:type="band1Horz">
      <w:tblPr/>
      <w:tcPr>
        <w:shd w:val="clear" w:color="auto" w:fill="9C9A98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99E2" w:themeColor="accent1" w:themeTint="BF"/>
        <w:left w:val="single" w:sz="8" w:space="0" w:color="0099E2" w:themeColor="accent1" w:themeTint="BF"/>
        <w:bottom w:val="single" w:sz="8" w:space="0" w:color="0099E2" w:themeColor="accent1" w:themeTint="BF"/>
        <w:right w:val="single" w:sz="8" w:space="0" w:color="0099E2" w:themeColor="accent1" w:themeTint="BF"/>
        <w:insideH w:val="single" w:sz="8" w:space="0" w:color="0099E2" w:themeColor="accent1" w:themeTint="BF"/>
        <w:insideV w:val="single" w:sz="8" w:space="0" w:color="0099E2" w:themeColor="accent1" w:themeTint="BF"/>
      </w:tblBorders>
    </w:tblPr>
    <w:tcPr>
      <w:shd w:val="clear" w:color="auto" w:fill="A1E0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9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C2FF" w:themeFill="accent1" w:themeFillTint="7F"/>
      </w:tcPr>
    </w:tblStylePr>
    <w:tblStylePr w:type="band1Horz">
      <w:tblPr/>
      <w:tcPr>
        <w:shd w:val="clear" w:color="auto" w:fill="42C2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4ACBE9" w:themeColor="accent2" w:themeTint="BF"/>
        <w:left w:val="single" w:sz="8" w:space="0" w:color="4ACBE9" w:themeColor="accent2" w:themeTint="BF"/>
        <w:bottom w:val="single" w:sz="8" w:space="0" w:color="4ACBE9" w:themeColor="accent2" w:themeTint="BF"/>
        <w:right w:val="single" w:sz="8" w:space="0" w:color="4ACBE9" w:themeColor="accent2" w:themeTint="BF"/>
        <w:insideH w:val="single" w:sz="8" w:space="0" w:color="4ACBE9" w:themeColor="accent2" w:themeTint="BF"/>
        <w:insideV w:val="single" w:sz="8" w:space="0" w:color="4ACBE9" w:themeColor="accent2" w:themeTint="BF"/>
      </w:tblBorders>
    </w:tblPr>
    <w:tcPr>
      <w:shd w:val="clear" w:color="auto" w:fill="C3ED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BE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CF0" w:themeFill="accent2" w:themeFillTint="7F"/>
      </w:tcPr>
    </w:tblStylePr>
    <w:tblStylePr w:type="band1Horz">
      <w:tblPr/>
      <w:tcPr>
        <w:shd w:val="clear" w:color="auto" w:fill="86DCF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8CB4C7" w:themeColor="accent3" w:themeTint="BF"/>
        <w:left w:val="single" w:sz="8" w:space="0" w:color="8CB4C7" w:themeColor="accent3" w:themeTint="BF"/>
        <w:bottom w:val="single" w:sz="8" w:space="0" w:color="8CB4C7" w:themeColor="accent3" w:themeTint="BF"/>
        <w:right w:val="single" w:sz="8" w:space="0" w:color="8CB4C7" w:themeColor="accent3" w:themeTint="BF"/>
        <w:insideH w:val="single" w:sz="8" w:space="0" w:color="8CB4C7" w:themeColor="accent3" w:themeTint="BF"/>
        <w:insideV w:val="single" w:sz="8" w:space="0" w:color="8CB4C7" w:themeColor="accent3" w:themeTint="BF"/>
      </w:tblBorders>
    </w:tblPr>
    <w:tcPr>
      <w:shd w:val="clear" w:color="auto" w:fill="D9E6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4C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DDA" w:themeFill="accent3" w:themeFillTint="7F"/>
      </w:tcPr>
    </w:tblStylePr>
    <w:tblStylePr w:type="band1Horz">
      <w:tblPr/>
      <w:tcPr>
        <w:shd w:val="clear" w:color="auto" w:fill="B2CD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C6DAE3" w:themeColor="accent4" w:themeTint="BF"/>
        <w:left w:val="single" w:sz="8" w:space="0" w:color="C6DAE3" w:themeColor="accent4" w:themeTint="BF"/>
        <w:bottom w:val="single" w:sz="8" w:space="0" w:color="C6DAE3" w:themeColor="accent4" w:themeTint="BF"/>
        <w:right w:val="single" w:sz="8" w:space="0" w:color="C6DAE3" w:themeColor="accent4" w:themeTint="BF"/>
        <w:insideH w:val="single" w:sz="8" w:space="0" w:color="C6DAE3" w:themeColor="accent4" w:themeTint="BF"/>
        <w:insideV w:val="single" w:sz="8" w:space="0" w:color="C6DAE3" w:themeColor="accent4" w:themeTint="BF"/>
      </w:tblBorders>
    </w:tblPr>
    <w:tcPr>
      <w:shd w:val="clear" w:color="auto" w:fill="ECF2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DAE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C" w:themeFill="accent4" w:themeFillTint="7F"/>
      </w:tcPr>
    </w:tblStylePr>
    <w:tblStylePr w:type="band1Horz">
      <w:tblPr/>
      <w:tcPr>
        <w:shd w:val="clear" w:color="auto" w:fill="D9E6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C5ECF4" w:themeColor="accent5" w:themeTint="BF"/>
        <w:left w:val="single" w:sz="8" w:space="0" w:color="C5ECF4" w:themeColor="accent5" w:themeTint="BF"/>
        <w:bottom w:val="single" w:sz="8" w:space="0" w:color="C5ECF4" w:themeColor="accent5" w:themeTint="BF"/>
        <w:right w:val="single" w:sz="8" w:space="0" w:color="C5ECF4" w:themeColor="accent5" w:themeTint="BF"/>
        <w:insideH w:val="single" w:sz="8" w:space="0" w:color="C5ECF4" w:themeColor="accent5" w:themeTint="BF"/>
        <w:insideV w:val="single" w:sz="8" w:space="0" w:color="C5ECF4" w:themeColor="accent5" w:themeTint="BF"/>
      </w:tblBorders>
    </w:tblPr>
    <w:tcPr>
      <w:shd w:val="clear" w:color="auto" w:fill="ECF8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ECF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8" w:themeFill="accent5" w:themeFillTint="7F"/>
      </w:tcPr>
    </w:tblStylePr>
    <w:tblStylePr w:type="band1Horz">
      <w:tblPr/>
      <w:tcPr>
        <w:shd w:val="clear" w:color="auto" w:fill="D9F2F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D95" w:themeColor="accent6" w:themeTint="BF"/>
        <w:left w:val="single" w:sz="8" w:space="0" w:color="FEDD95" w:themeColor="accent6" w:themeTint="BF"/>
        <w:bottom w:val="single" w:sz="8" w:space="0" w:color="FEDD95" w:themeColor="accent6" w:themeTint="BF"/>
        <w:right w:val="single" w:sz="8" w:space="0" w:color="FEDD95" w:themeColor="accent6" w:themeTint="BF"/>
        <w:insideH w:val="single" w:sz="8" w:space="0" w:color="FEDD95" w:themeColor="accent6" w:themeTint="BF"/>
        <w:insideV w:val="single" w:sz="8" w:space="0" w:color="FEDD95" w:themeColor="accent6" w:themeTint="BF"/>
      </w:tblBorders>
    </w:tblPr>
    <w:tcPr>
      <w:shd w:val="clear" w:color="auto" w:fill="FEF3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D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8" w:themeFill="accent6" w:themeFillTint="7F"/>
      </w:tcPr>
    </w:tblStylePr>
    <w:tblStylePr w:type="band1Horz">
      <w:tblPr/>
      <w:tcPr>
        <w:shd w:val="clear" w:color="auto" w:fill="FEE8B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  <w:insideH w:val="single" w:sz="8" w:space="0" w:color="363534" w:themeColor="text1"/>
        <w:insideV w:val="single" w:sz="8" w:space="0" w:color="363534" w:themeColor="text1"/>
      </w:tblBorders>
    </w:tblPr>
    <w:tcPr>
      <w:shd w:val="clear" w:color="auto" w:fill="CECCCC" w:themeFill="text1" w:themeFillTint="3F"/>
    </w:tcPr>
    <w:tblStylePr w:type="firstRow">
      <w:rPr>
        <w:b/>
        <w:bCs/>
        <w:color w:val="363534" w:themeColor="text1"/>
      </w:rPr>
      <w:tblPr/>
      <w:tcPr>
        <w:shd w:val="clear" w:color="auto" w:fill="EBEBEA" w:themeFill="text1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D5" w:themeFill="text1" w:themeFillTint="33"/>
      </w:tcPr>
    </w:tblStylePr>
    <w:tblStylePr w:type="band1Vert">
      <w:tblPr/>
      <w:tcPr>
        <w:shd w:val="clear" w:color="auto" w:fill="9C9A98" w:themeFill="text1" w:themeFillTint="7F"/>
      </w:tcPr>
    </w:tblStylePr>
    <w:tblStylePr w:type="band1Horz">
      <w:tblPr/>
      <w:tcPr>
        <w:tcBorders>
          <w:insideH w:val="single" w:sz="6" w:space="0" w:color="363534" w:themeColor="text1"/>
          <w:insideV w:val="single" w:sz="6" w:space="0" w:color="363534" w:themeColor="text1"/>
        </w:tcBorders>
        <w:shd w:val="clear" w:color="auto" w:fill="9C9A9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5A84" w:themeColor="accent1"/>
        <w:left w:val="single" w:sz="8" w:space="0" w:color="005A84" w:themeColor="accent1"/>
        <w:bottom w:val="single" w:sz="8" w:space="0" w:color="005A84" w:themeColor="accent1"/>
        <w:right w:val="single" w:sz="8" w:space="0" w:color="005A84" w:themeColor="accent1"/>
        <w:insideH w:val="single" w:sz="8" w:space="0" w:color="005A84" w:themeColor="accent1"/>
        <w:insideV w:val="single" w:sz="8" w:space="0" w:color="005A84" w:themeColor="accent1"/>
      </w:tblBorders>
    </w:tblPr>
    <w:tcPr>
      <w:shd w:val="clear" w:color="auto" w:fill="A1E0FF" w:themeFill="accent1" w:themeFillTint="3F"/>
    </w:tcPr>
    <w:tblStylePr w:type="firstRow">
      <w:rPr>
        <w:b/>
        <w:bCs/>
        <w:color w:val="363534" w:themeColor="text1"/>
      </w:rPr>
      <w:tblPr/>
      <w:tcPr>
        <w:shd w:val="clear" w:color="auto" w:fill="D9F2FF" w:themeFill="accent1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6FF" w:themeFill="accent1" w:themeFillTint="33"/>
      </w:tcPr>
    </w:tblStylePr>
    <w:tblStylePr w:type="band1Vert">
      <w:tblPr/>
      <w:tcPr>
        <w:shd w:val="clear" w:color="auto" w:fill="42C2FF" w:themeFill="accent1" w:themeFillTint="7F"/>
      </w:tcPr>
    </w:tblStylePr>
    <w:tblStylePr w:type="band1Horz">
      <w:tblPr/>
      <w:tcPr>
        <w:tcBorders>
          <w:insideH w:val="single" w:sz="6" w:space="0" w:color="005A84" w:themeColor="accent1"/>
          <w:insideV w:val="single" w:sz="6" w:space="0" w:color="005A84" w:themeColor="accent1"/>
        </w:tcBorders>
        <w:shd w:val="clear" w:color="auto" w:fill="42C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B3D6" w:themeColor="accent2"/>
        <w:left w:val="single" w:sz="8" w:space="0" w:color="1AB3D6" w:themeColor="accent2"/>
        <w:bottom w:val="single" w:sz="8" w:space="0" w:color="1AB3D6" w:themeColor="accent2"/>
        <w:right w:val="single" w:sz="8" w:space="0" w:color="1AB3D6" w:themeColor="accent2"/>
        <w:insideH w:val="single" w:sz="8" w:space="0" w:color="1AB3D6" w:themeColor="accent2"/>
        <w:insideV w:val="single" w:sz="8" w:space="0" w:color="1AB3D6" w:themeColor="accent2"/>
      </w:tblBorders>
    </w:tblPr>
    <w:tcPr>
      <w:shd w:val="clear" w:color="auto" w:fill="C3EDF7" w:themeFill="accent2" w:themeFillTint="3F"/>
    </w:tcPr>
    <w:tblStylePr w:type="firstRow">
      <w:rPr>
        <w:b/>
        <w:bCs/>
        <w:color w:val="363534" w:themeColor="text1"/>
      </w:rPr>
      <w:tblPr/>
      <w:tcPr>
        <w:shd w:val="clear" w:color="auto" w:fill="E7F8FC" w:themeFill="accent2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F1F9" w:themeFill="accent2" w:themeFillTint="33"/>
      </w:tcPr>
    </w:tblStylePr>
    <w:tblStylePr w:type="band1Vert">
      <w:tblPr/>
      <w:tcPr>
        <w:shd w:val="clear" w:color="auto" w:fill="86DCF0" w:themeFill="accent2" w:themeFillTint="7F"/>
      </w:tcPr>
    </w:tblStylePr>
    <w:tblStylePr w:type="band1Horz">
      <w:tblPr/>
      <w:tcPr>
        <w:tcBorders>
          <w:insideH w:val="single" w:sz="6" w:space="0" w:color="1AB3D6" w:themeColor="accent2"/>
          <w:insideV w:val="single" w:sz="6" w:space="0" w:color="1AB3D6" w:themeColor="accent2"/>
        </w:tcBorders>
        <w:shd w:val="clear" w:color="auto" w:fill="86DCF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9CB5" w:themeColor="accent3"/>
        <w:left w:val="single" w:sz="8" w:space="0" w:color="669CB5" w:themeColor="accent3"/>
        <w:bottom w:val="single" w:sz="8" w:space="0" w:color="669CB5" w:themeColor="accent3"/>
        <w:right w:val="single" w:sz="8" w:space="0" w:color="669CB5" w:themeColor="accent3"/>
        <w:insideH w:val="single" w:sz="8" w:space="0" w:color="669CB5" w:themeColor="accent3"/>
        <w:insideV w:val="single" w:sz="8" w:space="0" w:color="669CB5" w:themeColor="accent3"/>
      </w:tblBorders>
    </w:tblPr>
    <w:tcPr>
      <w:shd w:val="clear" w:color="auto" w:fill="D9E6EC" w:themeFill="accent3" w:themeFillTint="3F"/>
    </w:tcPr>
    <w:tblStylePr w:type="firstRow">
      <w:rPr>
        <w:b/>
        <w:bCs/>
        <w:color w:val="363534" w:themeColor="text1"/>
      </w:rPr>
      <w:tblPr/>
      <w:tcPr>
        <w:shd w:val="clear" w:color="auto" w:fill="EFF5F7" w:themeFill="accent3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F0" w:themeFill="accent3" w:themeFillTint="33"/>
      </w:tcPr>
    </w:tblStylePr>
    <w:tblStylePr w:type="band1Vert">
      <w:tblPr/>
      <w:tcPr>
        <w:shd w:val="clear" w:color="auto" w:fill="B2CDDA" w:themeFill="accent3" w:themeFillTint="7F"/>
      </w:tcPr>
    </w:tblStylePr>
    <w:tblStylePr w:type="band1Horz">
      <w:tblPr/>
      <w:tcPr>
        <w:tcBorders>
          <w:insideH w:val="single" w:sz="6" w:space="0" w:color="669CB5" w:themeColor="accent3"/>
          <w:insideV w:val="single" w:sz="6" w:space="0" w:color="669CB5" w:themeColor="accent3"/>
        </w:tcBorders>
        <w:shd w:val="clear" w:color="auto" w:fill="B2CD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CEDA" w:themeColor="accent4"/>
        <w:left w:val="single" w:sz="8" w:space="0" w:color="B3CEDA" w:themeColor="accent4"/>
        <w:bottom w:val="single" w:sz="8" w:space="0" w:color="B3CEDA" w:themeColor="accent4"/>
        <w:right w:val="single" w:sz="8" w:space="0" w:color="B3CEDA" w:themeColor="accent4"/>
        <w:insideH w:val="single" w:sz="8" w:space="0" w:color="B3CEDA" w:themeColor="accent4"/>
        <w:insideV w:val="single" w:sz="8" w:space="0" w:color="B3CEDA" w:themeColor="accent4"/>
      </w:tblBorders>
    </w:tblPr>
    <w:tcPr>
      <w:shd w:val="clear" w:color="auto" w:fill="ECF2F5" w:themeFill="accent4" w:themeFillTint="3F"/>
    </w:tcPr>
    <w:tblStylePr w:type="firstRow">
      <w:rPr>
        <w:b/>
        <w:bCs/>
        <w:color w:val="363534" w:themeColor="text1"/>
      </w:rPr>
      <w:tblPr/>
      <w:tcPr>
        <w:shd w:val="clear" w:color="auto" w:fill="F7FAFB" w:themeFill="accent4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5F7" w:themeFill="accent4" w:themeFillTint="33"/>
      </w:tcPr>
    </w:tblStylePr>
    <w:tblStylePr w:type="band1Vert">
      <w:tblPr/>
      <w:tcPr>
        <w:shd w:val="clear" w:color="auto" w:fill="D9E6EC" w:themeFill="accent4" w:themeFillTint="7F"/>
      </w:tcPr>
    </w:tblStylePr>
    <w:tblStylePr w:type="band1Horz">
      <w:tblPr/>
      <w:tcPr>
        <w:tcBorders>
          <w:insideH w:val="single" w:sz="6" w:space="0" w:color="B3CEDA" w:themeColor="accent4"/>
          <w:insideV w:val="single" w:sz="6" w:space="0" w:color="B3CEDA" w:themeColor="accent4"/>
        </w:tcBorders>
        <w:shd w:val="clear" w:color="auto" w:fill="D9E6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E6F1" w:themeColor="accent5"/>
        <w:left w:val="single" w:sz="8" w:space="0" w:color="B3E6F1" w:themeColor="accent5"/>
        <w:bottom w:val="single" w:sz="8" w:space="0" w:color="B3E6F1" w:themeColor="accent5"/>
        <w:right w:val="single" w:sz="8" w:space="0" w:color="B3E6F1" w:themeColor="accent5"/>
        <w:insideH w:val="single" w:sz="8" w:space="0" w:color="B3E6F1" w:themeColor="accent5"/>
        <w:insideV w:val="single" w:sz="8" w:space="0" w:color="B3E6F1" w:themeColor="accent5"/>
      </w:tblBorders>
    </w:tblPr>
    <w:tcPr>
      <w:shd w:val="clear" w:color="auto" w:fill="ECF8FB" w:themeFill="accent5" w:themeFillTint="3F"/>
    </w:tcPr>
    <w:tblStylePr w:type="firstRow">
      <w:rPr>
        <w:b/>
        <w:bCs/>
        <w:color w:val="363534" w:themeColor="text1"/>
      </w:rPr>
      <w:tblPr/>
      <w:tcPr>
        <w:shd w:val="clear" w:color="auto" w:fill="F7FCFD" w:themeFill="accent5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AFC" w:themeFill="accent5" w:themeFillTint="33"/>
      </w:tcPr>
    </w:tblStylePr>
    <w:tblStylePr w:type="band1Vert">
      <w:tblPr/>
      <w:tcPr>
        <w:shd w:val="clear" w:color="auto" w:fill="D9F2F8" w:themeFill="accent5" w:themeFillTint="7F"/>
      </w:tcPr>
    </w:tblStylePr>
    <w:tblStylePr w:type="band1Horz">
      <w:tblPr/>
      <w:tcPr>
        <w:tcBorders>
          <w:insideH w:val="single" w:sz="6" w:space="0" w:color="B3E6F1" w:themeColor="accent5"/>
          <w:insideV w:val="single" w:sz="6" w:space="0" w:color="B3E6F1" w:themeColor="accent5"/>
        </w:tcBorders>
        <w:shd w:val="clear" w:color="auto" w:fill="D9F2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ED372" w:themeColor="accent6"/>
        <w:left w:val="single" w:sz="8" w:space="0" w:color="FED372" w:themeColor="accent6"/>
        <w:bottom w:val="single" w:sz="8" w:space="0" w:color="FED372" w:themeColor="accent6"/>
        <w:right w:val="single" w:sz="8" w:space="0" w:color="FED372" w:themeColor="accent6"/>
        <w:insideH w:val="single" w:sz="8" w:space="0" w:color="FED372" w:themeColor="accent6"/>
        <w:insideV w:val="single" w:sz="8" w:space="0" w:color="FED372" w:themeColor="accent6"/>
      </w:tblBorders>
    </w:tblPr>
    <w:tcPr>
      <w:shd w:val="clear" w:color="auto" w:fill="FEF3DB" w:themeFill="accent6" w:themeFillTint="3F"/>
    </w:tcPr>
    <w:tblStylePr w:type="firstRow">
      <w:rPr>
        <w:b/>
        <w:bCs/>
        <w:color w:val="363534" w:themeColor="text1"/>
      </w:rPr>
      <w:tblPr/>
      <w:tcPr>
        <w:shd w:val="clear" w:color="auto" w:fill="FFFAF1" w:themeFill="accent6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6E2" w:themeFill="accent6" w:themeFillTint="33"/>
      </w:tcPr>
    </w:tblStylePr>
    <w:tblStylePr w:type="band1Vert">
      <w:tblPr/>
      <w:tcPr>
        <w:shd w:val="clear" w:color="auto" w:fill="FEE8B8" w:themeFill="accent6" w:themeFillTint="7F"/>
      </w:tcPr>
    </w:tblStylePr>
    <w:tblStylePr w:type="band1Horz">
      <w:tblPr/>
      <w:tcPr>
        <w:tcBorders>
          <w:insideH w:val="single" w:sz="6" w:space="0" w:color="FED372" w:themeColor="accent6"/>
          <w:insideV w:val="single" w:sz="6" w:space="0" w:color="FED372" w:themeColor="accent6"/>
        </w:tcBorders>
        <w:shd w:val="clear" w:color="auto" w:fill="FEE8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CC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353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353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353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353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A9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A98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0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8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8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C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C2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D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D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D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D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D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CF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CF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6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C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C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9C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9C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D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D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ED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ED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CED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CED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E6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E6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8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E6F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E6F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E6F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E6F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2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2F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37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37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D37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D37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8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8B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363534" w:themeColor="text1"/>
        <w:bottom w:val="single" w:sz="8" w:space="0" w:color="363534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3534" w:themeColor="text1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363534" w:themeColor="text1"/>
          <w:bottom w:val="single" w:sz="8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3534" w:themeColor="text1"/>
          <w:bottom w:val="single" w:sz="8" w:space="0" w:color="363534" w:themeColor="text1"/>
        </w:tcBorders>
      </w:tcPr>
    </w:tblStylePr>
    <w:tblStylePr w:type="band1Vert">
      <w:tblPr/>
      <w:tcPr>
        <w:shd w:val="clear" w:color="auto" w:fill="CECCCC" w:themeFill="text1" w:themeFillTint="3F"/>
      </w:tcPr>
    </w:tblStylePr>
    <w:tblStylePr w:type="band1Horz">
      <w:tblPr/>
      <w:tcPr>
        <w:shd w:val="clear" w:color="auto" w:fill="CECCCC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5A84" w:themeColor="accent1"/>
        <w:bottom w:val="single" w:sz="8" w:space="0" w:color="005A8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A84" w:themeColor="accent1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005A84" w:themeColor="accent1"/>
          <w:bottom w:val="single" w:sz="8" w:space="0" w:color="005A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A84" w:themeColor="accent1"/>
          <w:bottom w:val="single" w:sz="8" w:space="0" w:color="005A84" w:themeColor="accent1"/>
        </w:tcBorders>
      </w:tcPr>
    </w:tblStylePr>
    <w:tblStylePr w:type="band1Vert">
      <w:tblPr/>
      <w:tcPr>
        <w:shd w:val="clear" w:color="auto" w:fill="A1E0FF" w:themeFill="accent1" w:themeFillTint="3F"/>
      </w:tcPr>
    </w:tblStylePr>
    <w:tblStylePr w:type="band1Horz">
      <w:tblPr/>
      <w:tcPr>
        <w:shd w:val="clear" w:color="auto" w:fill="A1E0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1AB3D6" w:themeColor="accent2"/>
        <w:bottom w:val="single" w:sz="8" w:space="0" w:color="1AB3D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D6" w:themeColor="accent2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1AB3D6" w:themeColor="accent2"/>
          <w:bottom w:val="single" w:sz="8" w:space="0" w:color="1AB3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D6" w:themeColor="accent2"/>
          <w:bottom w:val="single" w:sz="8" w:space="0" w:color="1AB3D6" w:themeColor="accent2"/>
        </w:tcBorders>
      </w:tcPr>
    </w:tblStylePr>
    <w:tblStylePr w:type="band1Vert">
      <w:tblPr/>
      <w:tcPr>
        <w:shd w:val="clear" w:color="auto" w:fill="C3EDF7" w:themeFill="accent2" w:themeFillTint="3F"/>
      </w:tcPr>
    </w:tblStylePr>
    <w:tblStylePr w:type="band1Horz">
      <w:tblPr/>
      <w:tcPr>
        <w:shd w:val="clear" w:color="auto" w:fill="C3ED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69CB5" w:themeColor="accent3"/>
        <w:bottom w:val="single" w:sz="8" w:space="0" w:color="669C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9CB5" w:themeColor="accent3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669CB5" w:themeColor="accent3"/>
          <w:bottom w:val="single" w:sz="8" w:space="0" w:color="669C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9CB5" w:themeColor="accent3"/>
          <w:bottom w:val="single" w:sz="8" w:space="0" w:color="669CB5" w:themeColor="accent3"/>
        </w:tcBorders>
      </w:tcPr>
    </w:tblStylePr>
    <w:tblStylePr w:type="band1Vert">
      <w:tblPr/>
      <w:tcPr>
        <w:shd w:val="clear" w:color="auto" w:fill="D9E6EC" w:themeFill="accent3" w:themeFillTint="3F"/>
      </w:tcPr>
    </w:tblStylePr>
    <w:tblStylePr w:type="band1Horz">
      <w:tblPr/>
      <w:tcPr>
        <w:shd w:val="clear" w:color="auto" w:fill="D9E6E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CEDA" w:themeColor="accent4"/>
        <w:bottom w:val="single" w:sz="8" w:space="0" w:color="B3CED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CEDA" w:themeColor="accent4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B3CEDA" w:themeColor="accent4"/>
          <w:bottom w:val="single" w:sz="8" w:space="0" w:color="B3CE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CEDA" w:themeColor="accent4"/>
          <w:bottom w:val="single" w:sz="8" w:space="0" w:color="B3CEDA" w:themeColor="accent4"/>
        </w:tcBorders>
      </w:tcPr>
    </w:tblStylePr>
    <w:tblStylePr w:type="band1Vert">
      <w:tblPr/>
      <w:tcPr>
        <w:shd w:val="clear" w:color="auto" w:fill="ECF2F5" w:themeFill="accent4" w:themeFillTint="3F"/>
      </w:tcPr>
    </w:tblStylePr>
    <w:tblStylePr w:type="band1Horz">
      <w:tblPr/>
      <w:tcPr>
        <w:shd w:val="clear" w:color="auto" w:fill="ECF2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E6F1" w:themeColor="accent5"/>
        <w:bottom w:val="single" w:sz="8" w:space="0" w:color="B3E6F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E6F1" w:themeColor="accent5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B3E6F1" w:themeColor="accent5"/>
          <w:bottom w:val="single" w:sz="8" w:space="0" w:color="B3E6F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E6F1" w:themeColor="accent5"/>
          <w:bottom w:val="single" w:sz="8" w:space="0" w:color="B3E6F1" w:themeColor="accent5"/>
        </w:tcBorders>
      </w:tcPr>
    </w:tblStylePr>
    <w:tblStylePr w:type="band1Vert">
      <w:tblPr/>
      <w:tcPr>
        <w:shd w:val="clear" w:color="auto" w:fill="ECF8FB" w:themeFill="accent5" w:themeFillTint="3F"/>
      </w:tcPr>
    </w:tblStylePr>
    <w:tblStylePr w:type="band1Horz">
      <w:tblPr/>
      <w:tcPr>
        <w:shd w:val="clear" w:color="auto" w:fill="ECF8F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372" w:themeColor="accent6"/>
        <w:bottom w:val="single" w:sz="8" w:space="0" w:color="FED37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D372" w:themeColor="accent6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FED372" w:themeColor="accent6"/>
          <w:bottom w:val="single" w:sz="8" w:space="0" w:color="FED3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D372" w:themeColor="accent6"/>
          <w:bottom w:val="single" w:sz="8" w:space="0" w:color="FED372" w:themeColor="accent6"/>
        </w:tcBorders>
      </w:tcPr>
    </w:tblStylePr>
    <w:tblStylePr w:type="band1Vert">
      <w:tblPr/>
      <w:tcPr>
        <w:shd w:val="clear" w:color="auto" w:fill="FEF3DB" w:themeFill="accent6" w:themeFillTint="3F"/>
      </w:tcPr>
    </w:tblStylePr>
    <w:tblStylePr w:type="band1Horz">
      <w:tblPr/>
      <w:tcPr>
        <w:shd w:val="clear" w:color="auto" w:fill="FEF3DB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3534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3534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3534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CC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5A84" w:themeColor="accent1"/>
        <w:left w:val="single" w:sz="8" w:space="0" w:color="005A84" w:themeColor="accent1"/>
        <w:bottom w:val="single" w:sz="8" w:space="0" w:color="005A84" w:themeColor="accent1"/>
        <w:right w:val="single" w:sz="8" w:space="0" w:color="005A8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A8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A8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A8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A8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B3D6" w:themeColor="accent2"/>
        <w:left w:val="single" w:sz="8" w:space="0" w:color="1AB3D6" w:themeColor="accent2"/>
        <w:bottom w:val="single" w:sz="8" w:space="0" w:color="1AB3D6" w:themeColor="accent2"/>
        <w:right w:val="single" w:sz="8" w:space="0" w:color="1AB3D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D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B3D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D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D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D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D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9CB5" w:themeColor="accent3"/>
        <w:left w:val="single" w:sz="8" w:space="0" w:color="669CB5" w:themeColor="accent3"/>
        <w:bottom w:val="single" w:sz="8" w:space="0" w:color="669CB5" w:themeColor="accent3"/>
        <w:right w:val="single" w:sz="8" w:space="0" w:color="669C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9C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9CB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9C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9C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6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6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CEDA" w:themeColor="accent4"/>
        <w:left w:val="single" w:sz="8" w:space="0" w:color="B3CEDA" w:themeColor="accent4"/>
        <w:bottom w:val="single" w:sz="8" w:space="0" w:color="B3CEDA" w:themeColor="accent4"/>
        <w:right w:val="single" w:sz="8" w:space="0" w:color="B3CED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CED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CED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CED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CED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E6F1" w:themeColor="accent5"/>
        <w:left w:val="single" w:sz="8" w:space="0" w:color="B3E6F1" w:themeColor="accent5"/>
        <w:bottom w:val="single" w:sz="8" w:space="0" w:color="B3E6F1" w:themeColor="accent5"/>
        <w:right w:val="single" w:sz="8" w:space="0" w:color="B3E6F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E6F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E6F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E6F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E6F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8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8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ED372" w:themeColor="accent6"/>
        <w:left w:val="single" w:sz="8" w:space="0" w:color="FED372" w:themeColor="accent6"/>
        <w:bottom w:val="single" w:sz="8" w:space="0" w:color="FED372" w:themeColor="accent6"/>
        <w:right w:val="single" w:sz="8" w:space="0" w:color="FED37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D37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D37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D37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D37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96765" w:themeColor="text1" w:themeTint="BF"/>
        <w:left w:val="single" w:sz="8" w:space="0" w:color="696765" w:themeColor="text1" w:themeTint="BF"/>
        <w:bottom w:val="single" w:sz="8" w:space="0" w:color="696765" w:themeColor="text1" w:themeTint="BF"/>
        <w:right w:val="single" w:sz="8" w:space="0" w:color="696765" w:themeColor="text1" w:themeTint="BF"/>
        <w:insideH w:val="single" w:sz="8" w:space="0" w:color="69676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96765" w:themeColor="text1" w:themeTint="BF"/>
          <w:left w:val="single" w:sz="8" w:space="0" w:color="696765" w:themeColor="text1" w:themeTint="BF"/>
          <w:bottom w:val="single" w:sz="8" w:space="0" w:color="696765" w:themeColor="text1" w:themeTint="BF"/>
          <w:right w:val="single" w:sz="8" w:space="0" w:color="696765" w:themeColor="text1" w:themeTint="BF"/>
          <w:insideH w:val="nil"/>
          <w:insideV w:val="nil"/>
        </w:tcBorders>
        <w:shd w:val="clear" w:color="auto" w:fill="36353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765" w:themeColor="text1" w:themeTint="BF"/>
          <w:left w:val="single" w:sz="8" w:space="0" w:color="696765" w:themeColor="text1" w:themeTint="BF"/>
          <w:bottom w:val="single" w:sz="8" w:space="0" w:color="696765" w:themeColor="text1" w:themeTint="BF"/>
          <w:right w:val="single" w:sz="8" w:space="0" w:color="69676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CC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CC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99E2" w:themeColor="accent1" w:themeTint="BF"/>
        <w:left w:val="single" w:sz="8" w:space="0" w:color="0099E2" w:themeColor="accent1" w:themeTint="BF"/>
        <w:bottom w:val="single" w:sz="8" w:space="0" w:color="0099E2" w:themeColor="accent1" w:themeTint="BF"/>
        <w:right w:val="single" w:sz="8" w:space="0" w:color="0099E2" w:themeColor="accent1" w:themeTint="BF"/>
        <w:insideH w:val="single" w:sz="8" w:space="0" w:color="0099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9E2" w:themeColor="accent1" w:themeTint="BF"/>
          <w:left w:val="single" w:sz="8" w:space="0" w:color="0099E2" w:themeColor="accent1" w:themeTint="BF"/>
          <w:bottom w:val="single" w:sz="8" w:space="0" w:color="0099E2" w:themeColor="accent1" w:themeTint="BF"/>
          <w:right w:val="single" w:sz="8" w:space="0" w:color="0099E2" w:themeColor="accent1" w:themeTint="BF"/>
          <w:insideH w:val="nil"/>
          <w:insideV w:val="nil"/>
        </w:tcBorders>
        <w:shd w:val="clear" w:color="auto" w:fill="005A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2" w:themeColor="accent1" w:themeTint="BF"/>
          <w:left w:val="single" w:sz="8" w:space="0" w:color="0099E2" w:themeColor="accent1" w:themeTint="BF"/>
          <w:bottom w:val="single" w:sz="8" w:space="0" w:color="0099E2" w:themeColor="accent1" w:themeTint="BF"/>
          <w:right w:val="single" w:sz="8" w:space="0" w:color="0099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4ACBE9" w:themeColor="accent2" w:themeTint="BF"/>
        <w:left w:val="single" w:sz="8" w:space="0" w:color="4ACBE9" w:themeColor="accent2" w:themeTint="BF"/>
        <w:bottom w:val="single" w:sz="8" w:space="0" w:color="4ACBE9" w:themeColor="accent2" w:themeTint="BF"/>
        <w:right w:val="single" w:sz="8" w:space="0" w:color="4ACBE9" w:themeColor="accent2" w:themeTint="BF"/>
        <w:insideH w:val="single" w:sz="8" w:space="0" w:color="4ACBE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BE9" w:themeColor="accent2" w:themeTint="BF"/>
          <w:left w:val="single" w:sz="8" w:space="0" w:color="4ACBE9" w:themeColor="accent2" w:themeTint="BF"/>
          <w:bottom w:val="single" w:sz="8" w:space="0" w:color="4ACBE9" w:themeColor="accent2" w:themeTint="BF"/>
          <w:right w:val="single" w:sz="8" w:space="0" w:color="4ACBE9" w:themeColor="accent2" w:themeTint="BF"/>
          <w:insideH w:val="nil"/>
          <w:insideV w:val="nil"/>
        </w:tcBorders>
        <w:shd w:val="clear" w:color="auto" w:fill="1AB3D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BE9" w:themeColor="accent2" w:themeTint="BF"/>
          <w:left w:val="single" w:sz="8" w:space="0" w:color="4ACBE9" w:themeColor="accent2" w:themeTint="BF"/>
          <w:bottom w:val="single" w:sz="8" w:space="0" w:color="4ACBE9" w:themeColor="accent2" w:themeTint="BF"/>
          <w:right w:val="single" w:sz="8" w:space="0" w:color="4ACBE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D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D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8CB4C7" w:themeColor="accent3" w:themeTint="BF"/>
        <w:left w:val="single" w:sz="8" w:space="0" w:color="8CB4C7" w:themeColor="accent3" w:themeTint="BF"/>
        <w:bottom w:val="single" w:sz="8" w:space="0" w:color="8CB4C7" w:themeColor="accent3" w:themeTint="BF"/>
        <w:right w:val="single" w:sz="8" w:space="0" w:color="8CB4C7" w:themeColor="accent3" w:themeTint="BF"/>
        <w:insideH w:val="single" w:sz="8" w:space="0" w:color="8CB4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4C7" w:themeColor="accent3" w:themeTint="BF"/>
          <w:left w:val="single" w:sz="8" w:space="0" w:color="8CB4C7" w:themeColor="accent3" w:themeTint="BF"/>
          <w:bottom w:val="single" w:sz="8" w:space="0" w:color="8CB4C7" w:themeColor="accent3" w:themeTint="BF"/>
          <w:right w:val="single" w:sz="8" w:space="0" w:color="8CB4C7" w:themeColor="accent3" w:themeTint="BF"/>
          <w:insideH w:val="nil"/>
          <w:insideV w:val="nil"/>
        </w:tcBorders>
        <w:shd w:val="clear" w:color="auto" w:fill="669C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4C7" w:themeColor="accent3" w:themeTint="BF"/>
          <w:left w:val="single" w:sz="8" w:space="0" w:color="8CB4C7" w:themeColor="accent3" w:themeTint="BF"/>
          <w:bottom w:val="single" w:sz="8" w:space="0" w:color="8CB4C7" w:themeColor="accent3" w:themeTint="BF"/>
          <w:right w:val="single" w:sz="8" w:space="0" w:color="8CB4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6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C6DAE3" w:themeColor="accent4" w:themeTint="BF"/>
        <w:left w:val="single" w:sz="8" w:space="0" w:color="C6DAE3" w:themeColor="accent4" w:themeTint="BF"/>
        <w:bottom w:val="single" w:sz="8" w:space="0" w:color="C6DAE3" w:themeColor="accent4" w:themeTint="BF"/>
        <w:right w:val="single" w:sz="8" w:space="0" w:color="C6DAE3" w:themeColor="accent4" w:themeTint="BF"/>
        <w:insideH w:val="single" w:sz="8" w:space="0" w:color="C6DAE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AE3" w:themeColor="accent4" w:themeTint="BF"/>
          <w:left w:val="single" w:sz="8" w:space="0" w:color="C6DAE3" w:themeColor="accent4" w:themeTint="BF"/>
          <w:bottom w:val="single" w:sz="8" w:space="0" w:color="C6DAE3" w:themeColor="accent4" w:themeTint="BF"/>
          <w:right w:val="single" w:sz="8" w:space="0" w:color="C6DAE3" w:themeColor="accent4" w:themeTint="BF"/>
          <w:insideH w:val="nil"/>
          <w:insideV w:val="nil"/>
        </w:tcBorders>
        <w:shd w:val="clear" w:color="auto" w:fill="B3CED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AE3" w:themeColor="accent4" w:themeTint="BF"/>
          <w:left w:val="single" w:sz="8" w:space="0" w:color="C6DAE3" w:themeColor="accent4" w:themeTint="BF"/>
          <w:bottom w:val="single" w:sz="8" w:space="0" w:color="C6DAE3" w:themeColor="accent4" w:themeTint="BF"/>
          <w:right w:val="single" w:sz="8" w:space="0" w:color="C6DAE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C5ECF4" w:themeColor="accent5" w:themeTint="BF"/>
        <w:left w:val="single" w:sz="8" w:space="0" w:color="C5ECF4" w:themeColor="accent5" w:themeTint="BF"/>
        <w:bottom w:val="single" w:sz="8" w:space="0" w:color="C5ECF4" w:themeColor="accent5" w:themeTint="BF"/>
        <w:right w:val="single" w:sz="8" w:space="0" w:color="C5ECF4" w:themeColor="accent5" w:themeTint="BF"/>
        <w:insideH w:val="single" w:sz="8" w:space="0" w:color="C5ECF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ECF4" w:themeColor="accent5" w:themeTint="BF"/>
          <w:left w:val="single" w:sz="8" w:space="0" w:color="C5ECF4" w:themeColor="accent5" w:themeTint="BF"/>
          <w:bottom w:val="single" w:sz="8" w:space="0" w:color="C5ECF4" w:themeColor="accent5" w:themeTint="BF"/>
          <w:right w:val="single" w:sz="8" w:space="0" w:color="C5ECF4" w:themeColor="accent5" w:themeTint="BF"/>
          <w:insideH w:val="nil"/>
          <w:insideV w:val="nil"/>
        </w:tcBorders>
        <w:shd w:val="clear" w:color="auto" w:fill="B3E6F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CF4" w:themeColor="accent5" w:themeTint="BF"/>
          <w:left w:val="single" w:sz="8" w:space="0" w:color="C5ECF4" w:themeColor="accent5" w:themeTint="BF"/>
          <w:bottom w:val="single" w:sz="8" w:space="0" w:color="C5ECF4" w:themeColor="accent5" w:themeTint="BF"/>
          <w:right w:val="single" w:sz="8" w:space="0" w:color="C5ECF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8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8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D95" w:themeColor="accent6" w:themeTint="BF"/>
        <w:left w:val="single" w:sz="8" w:space="0" w:color="FEDD95" w:themeColor="accent6" w:themeTint="BF"/>
        <w:bottom w:val="single" w:sz="8" w:space="0" w:color="FEDD95" w:themeColor="accent6" w:themeTint="BF"/>
        <w:right w:val="single" w:sz="8" w:space="0" w:color="FEDD95" w:themeColor="accent6" w:themeTint="BF"/>
        <w:insideH w:val="single" w:sz="8" w:space="0" w:color="FEDD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D95" w:themeColor="accent6" w:themeTint="BF"/>
          <w:left w:val="single" w:sz="8" w:space="0" w:color="FEDD95" w:themeColor="accent6" w:themeTint="BF"/>
          <w:bottom w:val="single" w:sz="8" w:space="0" w:color="FEDD95" w:themeColor="accent6" w:themeTint="BF"/>
          <w:right w:val="single" w:sz="8" w:space="0" w:color="FEDD95" w:themeColor="accent6" w:themeTint="BF"/>
          <w:insideH w:val="nil"/>
          <w:insideV w:val="nil"/>
        </w:tcBorders>
        <w:shd w:val="clear" w:color="auto" w:fill="FED37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D95" w:themeColor="accent6" w:themeTint="BF"/>
          <w:left w:val="single" w:sz="8" w:space="0" w:color="FEDD95" w:themeColor="accent6" w:themeTint="BF"/>
          <w:bottom w:val="single" w:sz="8" w:space="0" w:color="FEDD95" w:themeColor="accent6" w:themeTint="BF"/>
          <w:right w:val="single" w:sz="8" w:space="0" w:color="FEDD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353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3534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8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A8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D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D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D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9C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9C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9C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CED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CED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CED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E6F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E6F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E6F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D37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D37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D37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9B9997" w:themeColor="text1" w:themeTint="80"/>
        <w:bottom w:val="single" w:sz="4" w:space="0" w:color="9B999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B999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B999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B9997" w:themeColor="text1" w:themeTint="80"/>
          <w:right w:val="single" w:sz="4" w:space="0" w:color="9B9997" w:themeColor="text1" w:themeTint="80"/>
        </w:tcBorders>
      </w:tcPr>
    </w:tblStylePr>
    <w:tblStylePr w:type="band2Vert">
      <w:tblPr/>
      <w:tcPr>
        <w:tcBorders>
          <w:left w:val="single" w:sz="4" w:space="0" w:color="9B9997" w:themeColor="text1" w:themeTint="80"/>
          <w:right w:val="single" w:sz="4" w:space="0" w:color="9B9997" w:themeColor="text1" w:themeTint="80"/>
        </w:tcBorders>
      </w:tcPr>
    </w:tblStylePr>
    <w:tblStylePr w:type="band1Horz">
      <w:tblPr/>
      <w:tcPr>
        <w:tcBorders>
          <w:top w:val="single" w:sz="4" w:space="0" w:color="9B9997" w:themeColor="text1" w:themeTint="80"/>
          <w:bottom w:val="single" w:sz="4" w:space="0" w:color="9B9997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B999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B999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9997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9997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9997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9997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530F0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7FC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17FA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A17FA2"/>
  </w:style>
  <w:style w:type="character" w:customStyle="1" w:styleId="eop">
    <w:name w:val="eop"/>
    <w:basedOn w:val="DefaultParagraphFont"/>
    <w:rsid w:val="00A17FA2"/>
  </w:style>
  <w:style w:type="character" w:styleId="Strong">
    <w:name w:val="Strong"/>
    <w:basedOn w:val="DefaultParagraphFont"/>
    <w:uiPriority w:val="22"/>
    <w:qFormat/>
    <w:rsid w:val="005B2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eams.microsoft.com/registration/99a96Bj8SE6lVH9UeSciOw,m75jQ9ROqEqgMSvN-orz3w,nIgUrG6DXk2QGlxkBjVUfw,o2SAtLnp3UWqhGeLDtEbtA,PrqoWijNMkSya0gr68qBRw,gHns9v0g70-TKj6qelQxSw?mode=read&amp;tenantId=e8bdd6f7-fc18-4e48-a554-7f547927223b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arineandcoasts.vic.gov.au/coastcare" TargetMode="External"/><Relationship Id="rId1" Type="http://schemas.openxmlformats.org/officeDocument/2006/relationships/hyperlink" Target="https://www.marineandcoasts.vic.gov.au/coastcare" TargetMode="External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BOP">
  <a:themeElements>
    <a:clrScheme name="Oceancare">
      <a:dk1>
        <a:srgbClr val="363534"/>
      </a:dk1>
      <a:lt1>
        <a:sysClr val="window" lastClr="FFFFFF"/>
      </a:lt1>
      <a:dk2>
        <a:srgbClr val="005A84"/>
      </a:dk2>
      <a:lt2>
        <a:srgbClr val="E6EFF3"/>
      </a:lt2>
      <a:accent1>
        <a:srgbClr val="005A84"/>
      </a:accent1>
      <a:accent2>
        <a:srgbClr val="1AB3D6"/>
      </a:accent2>
      <a:accent3>
        <a:srgbClr val="669CB5"/>
      </a:accent3>
      <a:accent4>
        <a:srgbClr val="B3CEDA"/>
      </a:accent4>
      <a:accent5>
        <a:srgbClr val="B3E6F1"/>
      </a:accent5>
      <a:accent6>
        <a:srgbClr val="FED372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M V2 Project" ma:contentTypeID="0x0101009298E819CE1EBB4F8D2096B3E0F0C2911D00F5B89F7E52FAA644AE600DD726CA5ACB" ma:contentTypeVersion="24" ma:contentTypeDescription="All project related information. The library can be used to manage multiple projects." ma:contentTypeScope="" ma:versionID="28474558396167320009b3b4da0a386f">
  <xsd:schema xmlns:xsd="http://www.w3.org/2001/XMLSchema" xmlns:xs="http://www.w3.org/2001/XMLSchema" xmlns:p="http://schemas.microsoft.com/office/2006/metadata/properties" xmlns:ns2="9fd47c19-1c4a-4d7d-b342-c10cef269344" xmlns:ns3="a5f32de4-e402-4188-b034-e71ca7d22e54" xmlns:ns4="20aac2a2-06f6-480f-8e20-690bb06cca3d" xmlns:ns5="238e7bcd-03a0-4af2-8140-a640ebf65c41" xmlns:ns6="add75793-3539-4089-8056-52012629aff0" targetNamespace="http://schemas.microsoft.com/office/2006/metadata/properties" ma:root="true" ma:fieldsID="cd4845cceaa965ce0215624344b591f9" ns2:_="" ns3:_="" ns4:_="" ns5:_="" ns6:_="">
    <xsd:import namespace="9fd47c19-1c4a-4d7d-b342-c10cef269344"/>
    <xsd:import namespace="a5f32de4-e402-4188-b034-e71ca7d22e54"/>
    <xsd:import namespace="20aac2a2-06f6-480f-8e20-690bb06cca3d"/>
    <xsd:import namespace="238e7bcd-03a0-4af2-8140-a640ebf65c41"/>
    <xsd:import namespace="add75793-3539-4089-8056-52012629aff0"/>
    <xsd:element name="properties">
      <xsd:complexType>
        <xsd:sequence>
          <xsd:element name="documentManagement">
            <xsd:complexType>
              <xsd:all>
                <xsd:element ref="ns2:ProjName" minOccurs="0"/>
                <xsd:element ref="ns2:Project_Phase" minOccurs="0"/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f2ccc2d036544b63b99cbcec8aa9ae6a" minOccurs="0"/>
                <xsd:element ref="ns2:g91c59fb10974fa1a03160ad8386f0f4" minOccurs="0"/>
                <xsd:element ref="ns3:Financial_x0020_Year" minOccurs="0"/>
                <xsd:element ref="ns2:lfd3071406224809a17b67e55409993d" minOccurs="0"/>
                <xsd:element ref="ns4:MediaServiceAutoKeyPoints" minOccurs="0"/>
                <xsd:element ref="ns4:MediaServiceKeyPoints" minOccurs="0"/>
                <xsd:element ref="ns4:Provider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DateTaken" minOccurs="0"/>
                <xsd:element ref="ns6:MediaServiceMetadata" minOccurs="0"/>
                <xsd:element ref="ns6:MediaServiceFastMetadata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rojName" ma:index="4" nillable="true" ma:displayName="Project Name" ma:description="ECM V2 Project Name" ma:format="Dropdown" ma:indexed="true" ma:internalName="ProjName">
      <xsd:simpleType>
        <xsd:union memberTypes="dms:Text">
          <xsd:simpleType>
            <xsd:restriction base="dms:Choice">
              <xsd:enumeration value="Add Project Name"/>
            </xsd:restriction>
          </xsd:simpleType>
        </xsd:union>
      </xsd:simpleType>
    </xsd:element>
    <xsd:element name="Project_Phase" ma:index="5" nillable="true" ma:displayName="Project_Phase" ma:format="Dropdown" ma:internalName="Project_Phase">
      <xsd:simpleType>
        <xsd:restriction base="dms:Choice">
          <xsd:enumeration value="Plan"/>
        </xsd:restriction>
      </xsd:simpleType>
    </xsd:element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79a8f-83e0-4c7d-8fe4-89f3f57ddfed}" ma:internalName="TaxCatchAll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tru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ccc2d036544b63b99cbcec8aa9ae6a" ma:index="20" ma:taxonomy="true" ma:internalName="f2ccc2d036544b63b99cbcec8aa9ae6a" ma:taxonomyFieldName="Records_x0020_Class_x0020_Project" ma:displayName="Classification" ma:default="" ma:fieldId="{f2ccc2d0-3654-4b63-b99c-bcec8aa9ae6a}" ma:sspId="797aeec6-0273-40f2-ab3e-beee73212332" ma:termSetId="4258747f-0974-48f0-ac10-46f208a52cd4" ma:anchorId="6988e523-b3ea-42d5-8ccf-de7bd6c5ed85" ma:open="false" ma:isKeyword="false">
      <xsd:complexType>
        <xsd:sequence>
          <xsd:element ref="pc:Terms" minOccurs="0" maxOccurs="1"/>
        </xsd:sequence>
      </xsd:complexType>
    </xsd:element>
    <xsd:element name="g91c59fb10974fa1a03160ad8386f0f4" ma:index="23" nillable="true" ma:taxonomy="true" ma:internalName="g91c59fb10974fa1a03160ad8386f0f4" ma:taxonomyFieldName="Record_x0020_Purpose" ma:displayName="Record Purpose" ma:readOnly="false" ma:default="" ma:fieldId="{091c59fb-1097-4fa1-a031-60ad8386f0f4}" ma:sspId="797aeec6-0273-40f2-ab3e-beee73212332" ma:termSetId="bcf5a239-fe11-49e0-8a78-d51fb720f0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d3071406224809a17b67e55409993d" ma:index="27" nillable="true" ma:taxonomy="true" ma:internalName="lfd3071406224809a17b67e55409993d" ma:taxonomyFieldName="Region" ma:displayName="Region" ma:default="" ma:fieldId="{5fd30714-0622-4809-a17b-67e55409993d}" ma:sspId="797aeec6-0273-40f2-ab3e-beee73212332" ma:termSetId="7b4507a3-ea6b-4ab4-906b-a491e1f086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25" nillable="true" ma:displayName="Financial Year" ma:format="Dropdown" ma:internalName="Financi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ac2a2-06f6-480f-8e20-690bb06cca3d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vider" ma:index="30" nillable="true" ma:displayName="Provider" ma:format="Dropdown" ma:internalName="Provider">
      <xsd:simpleType>
        <xsd:restriction base="dms:Choice">
          <xsd:enumeration value="Bellarine Catchment Network"/>
          <xsd:enumeration value="Ecologic"/>
          <xsd:enumeration value="Marg O'Toole"/>
          <xsd:enumeration value="Marine and Freshwater Discovery Centre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e7bcd-03a0-4af2-8140-a640ebf65c41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75793-3539-4089-8056-52012629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97aeec6-0273-40f2-ab3e-beee73212332" ContentTypeId="0x0101009298E819CE1EBB4F8D2096B3E0F0C2911D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82</Value>
      <Value>40</Value>
      <Value>1</Value>
    </TaxCatchAll>
    <Provider xmlns="20aac2a2-06f6-480f-8e20-690bb06cca3d" xsi:nil="true"/>
    <ProjName xmlns="9fd47c19-1c4a-4d7d-b342-c10cef269344" xsi:nil="true"/>
    <b9b43b809ea4445880dbf70bb9849525 xmlns="9fd47c19-1c4a-4d7d-b342-c10cef269344">
      <Terms xmlns="http://schemas.microsoft.com/office/infopath/2007/PartnerControls"/>
    </b9b43b809ea4445880dbf70bb9849525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g91c59fb10974fa1a03160ad8386f0f4 xmlns="9fd47c19-1c4a-4d7d-b342-c10cef269344">
      <Terms xmlns="http://schemas.microsoft.com/office/infopath/2007/PartnerControls"/>
    </g91c59fb10974fa1a03160ad8386f0f4>
    <Project_Phase xmlns="9fd47c19-1c4a-4d7d-b342-c10cef269344" xsi:nil="true"/>
    <Financial_x0020_Year xmlns="a5f32de4-e402-4188-b034-e71ca7d22e54">2021-22</Financial_x0020_Year>
    <fb3179c379644f499d7166d0c985669b xmlns="9fd47c19-1c4a-4d7d-b342-c10cef269344">
      <Terms xmlns="http://schemas.microsoft.com/office/infopath/2007/PartnerControls"/>
    </fb3179c379644f499d7166d0c985669b>
    <f2ccc2d036544b63b99cbcec8aa9ae6a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Correspondence</TermName>
          <TermId xmlns="http://schemas.microsoft.com/office/infopath/2007/PartnerControls">b8e633d4-80e2-4021-a53e-b0cb8d7cf0a4</TermId>
        </TermInfo>
      </Terms>
    </f2ccc2d036544b63b99cbcec8aa9ae6a>
    <lfd3071406224809a17b67e55409993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Barwon South West</TermName>
          <TermId xmlns="http://schemas.microsoft.com/office/infopath/2007/PartnerControls">25aaaf0f-fe72-4597-80cc-b26a21df65db</TermId>
        </TermInfo>
      </Terms>
    </lfd3071406224809a17b67e55409993d>
    <_dlc_DocId xmlns="a5f32de4-e402-4188-b034-e71ca7d22e54">DOCID706-258017227-533</_dlc_DocId>
    <_dlc_DocIdUrl xmlns="a5f32de4-e402-4188-b034-e71ca7d22e54">
      <Url>https://delwpvicgovau.sharepoint.com/sites/ecm_706/_layouts/15/DocIdRedir.aspx?ID=DOCID706-258017227-533</Url>
      <Description>DOCID706-258017227-533</Description>
    </_dlc_DocIdUrl>
  </documentManagement>
</p:properties>
</file>

<file path=customXml/itemProps1.xml><?xml version="1.0" encoding="utf-8"?>
<ds:datastoreItem xmlns:ds="http://schemas.openxmlformats.org/officeDocument/2006/customXml" ds:itemID="{EACA0619-9FDD-45FA-A82F-116BD97DA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81072D-5A37-4578-A58D-91ACB69A9B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768C4E-DB65-42F4-B283-7CDFB7B612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8A4D80-96D4-4C74-8B7C-BC16704DC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7c19-1c4a-4d7d-b342-c10cef269344"/>
    <ds:schemaRef ds:uri="a5f32de4-e402-4188-b034-e71ca7d22e54"/>
    <ds:schemaRef ds:uri="20aac2a2-06f6-480f-8e20-690bb06cca3d"/>
    <ds:schemaRef ds:uri="238e7bcd-03a0-4af2-8140-a640ebf65c41"/>
    <ds:schemaRef ds:uri="add75793-3539-4089-8056-52012629a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C688B0-149D-4C2A-BE4A-EB0004A56D1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7680ED7-7A63-4CF0-9F61-E4E1F916C42C}">
  <ds:schemaRefs>
    <ds:schemaRef ds:uri="http://schemas.microsoft.com/office/2006/metadata/properties"/>
    <ds:schemaRef ds:uri="238e7bcd-03a0-4af2-8140-a640ebf65c4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dd75793-3539-4089-8056-52012629aff0"/>
    <ds:schemaRef ds:uri="20aac2a2-06f6-480f-8e20-690bb06cca3d"/>
    <ds:schemaRef ds:uri="a5f32de4-e402-4188-b034-e71ca7d22e54"/>
    <ds:schemaRef ds:uri="http://purl.org/dc/elements/1.1/"/>
    <ds:schemaRef ds:uri="9fd47c19-1c4a-4d7d-b342-c10cef2693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Amateur Naturalist Contest</vt:lpstr>
    </vt:vector>
  </TitlesOfParts>
  <Company/>
  <LinksUpToDate>false</LinksUpToDate>
  <CharactersWithSpaces>908</CharactersWithSpaces>
  <SharedDoc>false</SharedDoc>
  <HLinks>
    <vt:vector size="42" baseType="variant">
      <vt:variant>
        <vt:i4>786554</vt:i4>
      </vt:variant>
      <vt:variant>
        <vt:i4>15</vt:i4>
      </vt:variant>
      <vt:variant>
        <vt:i4>0</vt:i4>
      </vt:variant>
      <vt:variant>
        <vt:i4>5</vt:i4>
      </vt:variant>
      <vt:variant>
        <vt:lpwstr>mailto:coastcare.victoria@delwp.vic.gov.au</vt:lpwstr>
      </vt:variant>
      <vt:variant>
        <vt:lpwstr/>
      </vt:variant>
      <vt:variant>
        <vt:i4>1835027</vt:i4>
      </vt:variant>
      <vt:variant>
        <vt:i4>12</vt:i4>
      </vt:variant>
      <vt:variant>
        <vt:i4>0</vt:i4>
      </vt:variant>
      <vt:variant>
        <vt:i4>5</vt:i4>
      </vt:variant>
      <vt:variant>
        <vt:lpwstr>https://www.coronavirus.vic.gov.au/coronavirus-covidsafe-settings</vt:lpwstr>
      </vt:variant>
      <vt:variant>
        <vt:lpwstr/>
      </vt:variant>
      <vt:variant>
        <vt:i4>1638439</vt:i4>
      </vt:variant>
      <vt:variant>
        <vt:i4>9</vt:i4>
      </vt:variant>
      <vt:variant>
        <vt:i4>0</vt:i4>
      </vt:variant>
      <vt:variant>
        <vt:i4>5</vt:i4>
      </vt:variant>
      <vt:variant>
        <vt:lpwstr>https://www.environment.vic.gov.au/__data/assets/pdf_file/0016/511432/ParticipantPhotographyConsentForm.pdf</vt:lpwstr>
      </vt:variant>
      <vt:variant>
        <vt:lpwstr/>
      </vt:variant>
      <vt:variant>
        <vt:i4>7471221</vt:i4>
      </vt:variant>
      <vt:variant>
        <vt:i4>6</vt:i4>
      </vt:variant>
      <vt:variant>
        <vt:i4>0</vt:i4>
      </vt:variant>
      <vt:variant>
        <vt:i4>5</vt:i4>
      </vt:variant>
      <vt:variant>
        <vt:lpwstr>https://wetransfer.com/</vt:lpwstr>
      </vt:variant>
      <vt:variant>
        <vt:lpwstr/>
      </vt:variant>
      <vt:variant>
        <vt:i4>786554</vt:i4>
      </vt:variant>
      <vt:variant>
        <vt:i4>3</vt:i4>
      </vt:variant>
      <vt:variant>
        <vt:i4>0</vt:i4>
      </vt:variant>
      <vt:variant>
        <vt:i4>5</vt:i4>
      </vt:variant>
      <vt:variant>
        <vt:lpwstr>mailto:coastcare.victoria@delwp.vic.gov.au</vt:lpwstr>
      </vt:variant>
      <vt:variant>
        <vt:lpwstr/>
      </vt:variant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https://www.marineandcoasts.vic.gov.au/coastal-programs/Coastcare-Victoria/useful-links-for-volunteers</vt:lpwstr>
      </vt:variant>
      <vt:variant>
        <vt:lpwstr/>
      </vt:variant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https://www.marineandcoasts.vic.gov.au/coastcare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Amateur Naturalist Contest</dc:title>
  <dc:subject/>
  <dc:creator>Jacqueline Pocklington (DELWP)</dc:creator>
  <cp:keywords/>
  <dc:description/>
  <cp:lastModifiedBy>Jacqueline Pocklington (DELWP)</cp:lastModifiedBy>
  <cp:revision>3</cp:revision>
  <cp:lastPrinted>2021-11-18T01:27:00Z</cp:lastPrinted>
  <dcterms:created xsi:type="dcterms:W3CDTF">2022-01-07T07:03:00Z</dcterms:created>
  <dcterms:modified xsi:type="dcterms:W3CDTF">2022-01-07T07:03:00Z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MSIP_Label_4257e2ab-f512-40e2-9c9a-c64247360765_Enabled">
    <vt:lpwstr>true</vt:lpwstr>
  </property>
  <property fmtid="{D5CDD505-2E9C-101B-9397-08002B2CF9AE}" pid="19" name="MSIP_Label_4257e2ab-f512-40e2-9c9a-c64247360765_SetDate">
    <vt:lpwstr>2021-11-16T06:17:38Z</vt:lpwstr>
  </property>
  <property fmtid="{D5CDD505-2E9C-101B-9397-08002B2CF9AE}" pid="20" name="MSIP_Label_4257e2ab-f512-40e2-9c9a-c64247360765_Method">
    <vt:lpwstr>Privileged</vt:lpwstr>
  </property>
  <property fmtid="{D5CDD505-2E9C-101B-9397-08002B2CF9AE}" pid="21" name="MSIP_Label_4257e2ab-f512-40e2-9c9a-c64247360765_Name">
    <vt:lpwstr>OFFICIAL</vt:lpwstr>
  </property>
  <property fmtid="{D5CDD505-2E9C-101B-9397-08002B2CF9AE}" pid="22" name="MSIP_Label_4257e2ab-f512-40e2-9c9a-c64247360765_SiteId">
    <vt:lpwstr>e8bdd6f7-fc18-4e48-a554-7f547927223b</vt:lpwstr>
  </property>
  <property fmtid="{D5CDD505-2E9C-101B-9397-08002B2CF9AE}" pid="23" name="MSIP_Label_4257e2ab-f512-40e2-9c9a-c64247360765_ActionId">
    <vt:lpwstr>765f75e5-7d28-47ef-a727-39bc391eb808</vt:lpwstr>
  </property>
  <property fmtid="{D5CDD505-2E9C-101B-9397-08002B2CF9AE}" pid="24" name="MSIP_Label_4257e2ab-f512-40e2-9c9a-c64247360765_ContentBits">
    <vt:lpwstr>2</vt:lpwstr>
  </property>
  <property fmtid="{D5CDD505-2E9C-101B-9397-08002B2CF9AE}" pid="25" name="ContentTypeId">
    <vt:lpwstr>0x0101009298E819CE1EBB4F8D2096B3E0F0C2911D00F5B89F7E52FAA644AE600DD726CA5ACB</vt:lpwstr>
  </property>
  <property fmtid="{D5CDD505-2E9C-101B-9397-08002B2CF9AE}" pid="26" name="Region">
    <vt:lpwstr>40;#Barwon South West|25aaaf0f-fe72-4597-80cc-b26a21df65db</vt:lpwstr>
  </property>
  <property fmtid="{D5CDD505-2E9C-101B-9397-08002B2CF9AE}" pid="27" name="Records Class Project">
    <vt:lpwstr>82;#Correspondence|b8e633d4-80e2-4021-a53e-b0cb8d7cf0a4</vt:lpwstr>
  </property>
  <property fmtid="{D5CDD505-2E9C-101B-9397-08002B2CF9AE}" pid="28" name="Department Document Type">
    <vt:lpwstr/>
  </property>
  <property fmtid="{D5CDD505-2E9C-101B-9397-08002B2CF9AE}" pid="29" name="Dissemination Limiting Marker">
    <vt:lpwstr/>
  </property>
  <property fmtid="{D5CDD505-2E9C-101B-9397-08002B2CF9AE}" pid="30" name="Security Classification">
    <vt:lpwstr>1;#Unclassified|7fa379f4-4aba-4692-ab80-7d39d3a23cf4</vt:lpwstr>
  </property>
  <property fmtid="{D5CDD505-2E9C-101B-9397-08002B2CF9AE}" pid="31" name="Record Purpose">
    <vt:lpwstr/>
  </property>
  <property fmtid="{D5CDD505-2E9C-101B-9397-08002B2CF9AE}" pid="32" name="_dlc_DocIdItemGuid">
    <vt:lpwstr>e44060bf-1ef8-4e5a-a457-2cc320a8acd8</vt:lpwstr>
  </property>
</Properties>
</file>